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EAAB4" w14:textId="77777777" w:rsidR="00741C21" w:rsidRPr="00B1520D" w:rsidRDefault="00741C21" w:rsidP="00B1520D">
      <w:pPr>
        <w:pStyle w:val="Ttulo1"/>
        <w:numPr>
          <w:ilvl w:val="0"/>
          <w:numId w:val="10"/>
        </w:numPr>
        <w:ind w:left="426" w:hanging="426"/>
        <w:rPr>
          <w:rFonts w:cs="Arial"/>
          <w:sz w:val="20"/>
          <w:szCs w:val="20"/>
          <w:lang w:val="en-US"/>
        </w:rPr>
      </w:pPr>
      <w:bookmarkStart w:id="0" w:name="_GoBack"/>
      <w:bookmarkEnd w:id="0"/>
      <w:r w:rsidRPr="00B1520D">
        <w:rPr>
          <w:rFonts w:cs="Arial"/>
          <w:sz w:val="20"/>
          <w:szCs w:val="20"/>
          <w:lang w:val="en-US"/>
        </w:rPr>
        <w:t>IDENTIFICATION OF PRODUCT</w:t>
      </w:r>
    </w:p>
    <w:p w14:paraId="7AD79620" w14:textId="77777777" w:rsidR="00741C21" w:rsidRPr="00B1520D" w:rsidRDefault="00741C21" w:rsidP="00B1520D">
      <w:pPr>
        <w:jc w:val="both"/>
        <w:rPr>
          <w:rFonts w:ascii="Arial" w:hAnsi="Arial" w:cs="Arial"/>
          <w:sz w:val="20"/>
          <w:szCs w:val="20"/>
          <w:lang w:val="en-US"/>
        </w:rPr>
      </w:pPr>
    </w:p>
    <w:p w14:paraId="3BA7488E" w14:textId="6F3B9F2E" w:rsidR="00DC1DE7" w:rsidRPr="00B1520D" w:rsidRDefault="00741C21" w:rsidP="00B1520D">
      <w:pPr>
        <w:pStyle w:val="Ttulo2"/>
        <w:ind w:left="426" w:hanging="426"/>
        <w:rPr>
          <w:rFonts w:cs="Arial"/>
          <w:sz w:val="20"/>
          <w:szCs w:val="20"/>
          <w:lang w:val="en-US"/>
        </w:rPr>
      </w:pPr>
      <w:r w:rsidRPr="00B1520D">
        <w:rPr>
          <w:rFonts w:cs="Arial"/>
          <w:sz w:val="20"/>
          <w:szCs w:val="20"/>
          <w:lang w:val="en-US"/>
        </w:rPr>
        <w:t xml:space="preserve">Chemical Name: Methyl </w:t>
      </w:r>
      <w:r w:rsidR="007D3165" w:rsidRPr="00B1520D">
        <w:rPr>
          <w:rFonts w:cs="Arial"/>
          <w:sz w:val="20"/>
          <w:szCs w:val="20"/>
          <w:lang w:val="en-US"/>
        </w:rPr>
        <w:t>m</w:t>
      </w:r>
      <w:r w:rsidRPr="00B1520D">
        <w:rPr>
          <w:rFonts w:cs="Arial"/>
          <w:sz w:val="20"/>
          <w:szCs w:val="20"/>
          <w:lang w:val="en-US"/>
        </w:rPr>
        <w:t>ethacrylate.</w:t>
      </w:r>
    </w:p>
    <w:p w14:paraId="1B973E0A" w14:textId="025A1BD9" w:rsidR="00DC1DE7" w:rsidRPr="00B1520D" w:rsidRDefault="00DC1DE7" w:rsidP="00B1520D">
      <w:pPr>
        <w:pStyle w:val="Ttulo2"/>
        <w:ind w:left="426" w:hanging="426"/>
        <w:rPr>
          <w:rFonts w:cs="Arial"/>
          <w:sz w:val="20"/>
          <w:szCs w:val="20"/>
          <w:lang w:val="en-US"/>
        </w:rPr>
      </w:pPr>
      <w:r w:rsidRPr="00B1520D">
        <w:rPr>
          <w:rStyle w:val="hps"/>
          <w:rFonts w:cs="Arial"/>
          <w:color w:val="222222"/>
          <w:sz w:val="20"/>
          <w:szCs w:val="20"/>
          <w:lang w:val="en-US"/>
        </w:rPr>
        <w:t>Generic Name:</w:t>
      </w:r>
      <w:r w:rsidRPr="00B1520D">
        <w:rPr>
          <w:rFonts w:cs="Arial"/>
          <w:color w:val="222222"/>
          <w:sz w:val="20"/>
          <w:szCs w:val="20"/>
          <w:lang w:val="en-US"/>
        </w:rPr>
        <w:t xml:space="preserve"> </w:t>
      </w:r>
      <w:r w:rsidRPr="00B1520D">
        <w:rPr>
          <w:rStyle w:val="hps"/>
          <w:rFonts w:cs="Arial"/>
          <w:color w:val="222222"/>
          <w:sz w:val="20"/>
          <w:szCs w:val="20"/>
          <w:lang w:val="en-US"/>
        </w:rPr>
        <w:t>Methyl</w:t>
      </w:r>
      <w:r w:rsidRPr="00B1520D">
        <w:rPr>
          <w:rFonts w:cs="Arial"/>
          <w:color w:val="222222"/>
          <w:sz w:val="20"/>
          <w:szCs w:val="20"/>
          <w:lang w:val="en-US"/>
        </w:rPr>
        <w:t xml:space="preserve"> </w:t>
      </w:r>
      <w:r w:rsidR="00F93D8D" w:rsidRPr="00B1520D">
        <w:rPr>
          <w:rFonts w:cs="Arial"/>
          <w:color w:val="222222"/>
          <w:sz w:val="20"/>
          <w:szCs w:val="20"/>
          <w:lang w:val="en-US"/>
        </w:rPr>
        <w:t>m</w:t>
      </w:r>
      <w:r w:rsidRPr="00B1520D">
        <w:rPr>
          <w:rStyle w:val="hps"/>
          <w:rFonts w:cs="Arial"/>
          <w:color w:val="222222"/>
          <w:sz w:val="20"/>
          <w:szCs w:val="20"/>
          <w:lang w:val="en-US"/>
        </w:rPr>
        <w:t>ethacrylate</w:t>
      </w:r>
      <w:r w:rsidRPr="00B1520D">
        <w:rPr>
          <w:rFonts w:cs="Arial"/>
          <w:color w:val="222222"/>
          <w:sz w:val="20"/>
          <w:szCs w:val="20"/>
          <w:lang w:val="en-US"/>
        </w:rPr>
        <w:t xml:space="preserve"> </w:t>
      </w:r>
      <w:r w:rsidRPr="00B1520D">
        <w:rPr>
          <w:rStyle w:val="hps"/>
          <w:rFonts w:cs="Arial"/>
          <w:color w:val="222222"/>
          <w:sz w:val="20"/>
          <w:szCs w:val="20"/>
          <w:lang w:val="en-US"/>
        </w:rPr>
        <w:t>(stabilized)</w:t>
      </w:r>
      <w:r w:rsidRPr="00B1520D">
        <w:rPr>
          <w:rFonts w:cs="Arial"/>
          <w:color w:val="222222"/>
          <w:sz w:val="20"/>
          <w:szCs w:val="20"/>
          <w:lang w:val="en-US"/>
        </w:rPr>
        <w:t>.</w:t>
      </w:r>
    </w:p>
    <w:p w14:paraId="1433BFEE" w14:textId="0F3E56A4" w:rsidR="00741C21" w:rsidRPr="00B1520D" w:rsidRDefault="004958B2" w:rsidP="00B1520D">
      <w:pPr>
        <w:pStyle w:val="Ttulo2"/>
        <w:ind w:left="426" w:hanging="426"/>
        <w:rPr>
          <w:rFonts w:cs="Arial"/>
          <w:sz w:val="20"/>
          <w:szCs w:val="20"/>
          <w:lang w:val="en-US"/>
        </w:rPr>
      </w:pPr>
      <w:r w:rsidRPr="00B1520D">
        <w:rPr>
          <w:rFonts w:cs="Arial"/>
          <w:sz w:val="20"/>
          <w:szCs w:val="20"/>
          <w:lang w:val="en-US"/>
        </w:rPr>
        <w:t xml:space="preserve">Synonyms: MMA, </w:t>
      </w:r>
      <w:r w:rsidR="00F93D8D" w:rsidRPr="00B1520D">
        <w:rPr>
          <w:rFonts w:cs="Arial"/>
          <w:sz w:val="20"/>
          <w:szCs w:val="20"/>
          <w:lang w:val="en-US"/>
        </w:rPr>
        <w:t>a</w:t>
      </w:r>
      <w:r w:rsidRPr="00B1520D">
        <w:rPr>
          <w:rFonts w:cs="Arial"/>
          <w:sz w:val="20"/>
          <w:szCs w:val="20"/>
          <w:lang w:val="en-US"/>
        </w:rPr>
        <w:t xml:space="preserve">crylic </w:t>
      </w:r>
      <w:r w:rsidR="00F93D8D" w:rsidRPr="00B1520D">
        <w:rPr>
          <w:rFonts w:cs="Arial"/>
          <w:sz w:val="20"/>
          <w:szCs w:val="20"/>
          <w:lang w:val="en-US"/>
        </w:rPr>
        <w:t>l</w:t>
      </w:r>
      <w:r w:rsidRPr="00B1520D">
        <w:rPr>
          <w:rFonts w:cs="Arial"/>
          <w:sz w:val="20"/>
          <w:szCs w:val="20"/>
          <w:lang w:val="en-US"/>
        </w:rPr>
        <w:t>iquid,</w:t>
      </w:r>
      <w:r w:rsidR="00741C21" w:rsidRPr="00B1520D">
        <w:rPr>
          <w:rFonts w:cs="Arial"/>
          <w:sz w:val="20"/>
          <w:szCs w:val="20"/>
          <w:lang w:val="en-US"/>
        </w:rPr>
        <w:t xml:space="preserve"> </w:t>
      </w:r>
      <w:r w:rsidR="00F93D8D" w:rsidRPr="00B1520D">
        <w:rPr>
          <w:rFonts w:cs="Arial"/>
          <w:sz w:val="20"/>
          <w:szCs w:val="20"/>
          <w:lang w:val="en-US"/>
        </w:rPr>
        <w:t>m</w:t>
      </w:r>
      <w:r w:rsidR="00741C21" w:rsidRPr="00B1520D">
        <w:rPr>
          <w:rFonts w:cs="Arial"/>
          <w:sz w:val="20"/>
          <w:szCs w:val="20"/>
          <w:lang w:val="en-US"/>
        </w:rPr>
        <w:t>onomer.</w:t>
      </w:r>
    </w:p>
    <w:p w14:paraId="2056CD14" w14:textId="445DE5E8" w:rsidR="009061DA" w:rsidRPr="00B1520D" w:rsidRDefault="009E409D" w:rsidP="00B1520D">
      <w:pPr>
        <w:pStyle w:val="Ttulo2"/>
        <w:ind w:left="426" w:hanging="426"/>
        <w:rPr>
          <w:rFonts w:cs="Arial"/>
          <w:sz w:val="20"/>
          <w:szCs w:val="20"/>
          <w:lang w:val="en-US"/>
        </w:rPr>
      </w:pPr>
      <w:r w:rsidRPr="00B1520D">
        <w:rPr>
          <w:rFonts w:cs="Arial"/>
          <w:sz w:val="20"/>
          <w:szCs w:val="20"/>
          <w:lang w:val="en-US"/>
        </w:rPr>
        <w:t>Recommended use and product use restrictions</w:t>
      </w:r>
      <w:r w:rsidR="009061DA" w:rsidRPr="00B1520D">
        <w:rPr>
          <w:rFonts w:cs="Arial"/>
          <w:sz w:val="20"/>
          <w:szCs w:val="20"/>
          <w:lang w:val="en-US"/>
        </w:rPr>
        <w:t xml:space="preserve">: </w:t>
      </w:r>
      <w:r w:rsidR="00275407" w:rsidRPr="00B1520D">
        <w:rPr>
          <w:rFonts w:cs="Arial"/>
          <w:sz w:val="20"/>
          <w:szCs w:val="20"/>
          <w:lang w:val="en-US"/>
        </w:rPr>
        <w:t>T</w:t>
      </w:r>
      <w:r w:rsidR="009061DA" w:rsidRPr="00B1520D">
        <w:rPr>
          <w:rFonts w:cs="Arial"/>
          <w:sz w:val="20"/>
          <w:szCs w:val="20"/>
          <w:lang w:val="en-US"/>
        </w:rPr>
        <w:t>he product is intended for dental use in the preparation of dental prosthe</w:t>
      </w:r>
      <w:r w:rsidR="00275407" w:rsidRPr="00B1520D">
        <w:rPr>
          <w:rFonts w:cs="Arial"/>
          <w:sz w:val="20"/>
          <w:szCs w:val="20"/>
          <w:lang w:val="en-US"/>
        </w:rPr>
        <w:t>ses</w:t>
      </w:r>
      <w:r w:rsidR="009061DA" w:rsidRPr="00B1520D">
        <w:rPr>
          <w:rFonts w:cs="Arial"/>
          <w:sz w:val="20"/>
          <w:szCs w:val="20"/>
          <w:lang w:val="en-US"/>
        </w:rPr>
        <w:t xml:space="preserve">. </w:t>
      </w:r>
      <w:r w:rsidR="004958B2" w:rsidRPr="00B1520D">
        <w:rPr>
          <w:rFonts w:cs="Arial"/>
          <w:sz w:val="20"/>
          <w:szCs w:val="20"/>
          <w:lang w:val="en-US"/>
        </w:rPr>
        <w:t>It must be used by trained</w:t>
      </w:r>
      <w:r w:rsidR="00275407" w:rsidRPr="00B1520D">
        <w:rPr>
          <w:rFonts w:cs="Arial"/>
          <w:sz w:val="20"/>
          <w:szCs w:val="20"/>
          <w:lang w:val="en-US"/>
        </w:rPr>
        <w:t xml:space="preserve"> dental</w:t>
      </w:r>
      <w:r w:rsidR="004958B2" w:rsidRPr="00B1520D">
        <w:rPr>
          <w:rFonts w:cs="Arial"/>
          <w:sz w:val="20"/>
          <w:szCs w:val="20"/>
          <w:lang w:val="en-US"/>
        </w:rPr>
        <w:t xml:space="preserve"> personnel </w:t>
      </w:r>
      <w:r w:rsidR="00275407" w:rsidRPr="00B1520D">
        <w:rPr>
          <w:rFonts w:cs="Arial"/>
          <w:sz w:val="20"/>
          <w:szCs w:val="20"/>
          <w:lang w:val="en-US"/>
        </w:rPr>
        <w:t>(dentists</w:t>
      </w:r>
      <w:r w:rsidR="004958B2" w:rsidRPr="00B1520D">
        <w:rPr>
          <w:rFonts w:cs="Arial"/>
          <w:sz w:val="20"/>
          <w:szCs w:val="20"/>
          <w:lang w:val="en-US"/>
        </w:rPr>
        <w:t xml:space="preserve"> and dental laborato</w:t>
      </w:r>
      <w:r w:rsidR="00275407" w:rsidRPr="00B1520D">
        <w:rPr>
          <w:rFonts w:cs="Arial"/>
          <w:sz w:val="20"/>
          <w:szCs w:val="20"/>
          <w:lang w:val="en-US"/>
        </w:rPr>
        <w:t>rists).</w:t>
      </w:r>
    </w:p>
    <w:p w14:paraId="3D0633E9" w14:textId="73899004" w:rsidR="009061DA" w:rsidRPr="00B1520D" w:rsidRDefault="009E409D" w:rsidP="00B1520D">
      <w:pPr>
        <w:pStyle w:val="Ttulo2"/>
        <w:ind w:left="426" w:hanging="426"/>
        <w:rPr>
          <w:rFonts w:cs="Arial"/>
          <w:sz w:val="20"/>
          <w:szCs w:val="20"/>
          <w:lang w:val="en-US"/>
        </w:rPr>
      </w:pPr>
      <w:r w:rsidRPr="00B1520D">
        <w:rPr>
          <w:rFonts w:cs="Arial"/>
          <w:sz w:val="20"/>
          <w:szCs w:val="20"/>
          <w:lang w:val="en-US"/>
        </w:rPr>
        <w:t xml:space="preserve">Emergency </w:t>
      </w:r>
      <w:r w:rsidR="009061DA" w:rsidRPr="00B1520D">
        <w:rPr>
          <w:rFonts w:cs="Arial"/>
          <w:sz w:val="20"/>
          <w:szCs w:val="20"/>
          <w:lang w:val="en-US"/>
        </w:rPr>
        <w:t xml:space="preserve">number: in emergency </w:t>
      </w:r>
      <w:r w:rsidRPr="00B1520D">
        <w:rPr>
          <w:rFonts w:cs="Arial"/>
          <w:sz w:val="20"/>
          <w:szCs w:val="20"/>
          <w:lang w:val="en-US"/>
        </w:rPr>
        <w:t xml:space="preserve">cases </w:t>
      </w:r>
      <w:r w:rsidR="009061DA" w:rsidRPr="00B1520D">
        <w:rPr>
          <w:rFonts w:cs="Arial"/>
          <w:sz w:val="20"/>
          <w:szCs w:val="20"/>
          <w:lang w:val="en-US"/>
        </w:rPr>
        <w:t xml:space="preserve">contact the </w:t>
      </w:r>
      <w:r w:rsidRPr="00B1520D">
        <w:rPr>
          <w:rFonts w:cs="Arial"/>
          <w:sz w:val="20"/>
          <w:szCs w:val="20"/>
          <w:lang w:val="en-US"/>
        </w:rPr>
        <w:t>Safety and Health at Work C</w:t>
      </w:r>
      <w:r w:rsidR="009061DA" w:rsidRPr="00B1520D">
        <w:rPr>
          <w:rFonts w:cs="Arial"/>
          <w:sz w:val="20"/>
          <w:szCs w:val="20"/>
          <w:lang w:val="en-US"/>
        </w:rPr>
        <w:t xml:space="preserve">oordination </w:t>
      </w:r>
      <w:r w:rsidRPr="00B1520D">
        <w:rPr>
          <w:rFonts w:cs="Arial"/>
          <w:sz w:val="20"/>
          <w:szCs w:val="20"/>
          <w:lang w:val="en-US"/>
        </w:rPr>
        <w:t xml:space="preserve">at the following numbers </w:t>
      </w:r>
      <w:r w:rsidR="009061DA" w:rsidRPr="00B1520D">
        <w:rPr>
          <w:rFonts w:cs="Arial"/>
          <w:sz w:val="20"/>
          <w:szCs w:val="20"/>
          <w:lang w:val="en-US"/>
        </w:rPr>
        <w:t xml:space="preserve">(57 </w:t>
      </w:r>
      <w:r w:rsidR="00F6181B" w:rsidRPr="00B1520D">
        <w:rPr>
          <w:rFonts w:cs="Arial"/>
          <w:sz w:val="20"/>
          <w:szCs w:val="20"/>
          <w:lang w:val="en-US"/>
        </w:rPr>
        <w:t>60</w:t>
      </w:r>
      <w:r w:rsidR="00B4714B" w:rsidRPr="00B1520D">
        <w:rPr>
          <w:rFonts w:cs="Arial"/>
          <w:sz w:val="20"/>
          <w:szCs w:val="20"/>
          <w:lang w:val="en-US"/>
        </w:rPr>
        <w:t xml:space="preserve"> </w:t>
      </w:r>
      <w:r w:rsidR="009061DA" w:rsidRPr="00B1520D">
        <w:rPr>
          <w:rFonts w:cs="Arial"/>
          <w:sz w:val="20"/>
          <w:szCs w:val="20"/>
          <w:lang w:val="en-US"/>
        </w:rPr>
        <w:t>4) 403 87 60, ext. 1304, 1306.</w:t>
      </w:r>
    </w:p>
    <w:p w14:paraId="32023B9A" w14:textId="77777777" w:rsidR="00741C21" w:rsidRPr="00B1520D" w:rsidRDefault="00741C21" w:rsidP="00B1520D">
      <w:pPr>
        <w:jc w:val="both"/>
        <w:rPr>
          <w:rFonts w:ascii="Arial" w:hAnsi="Arial" w:cs="Arial"/>
          <w:b/>
          <w:bCs/>
          <w:color w:val="000000"/>
          <w:sz w:val="20"/>
          <w:szCs w:val="20"/>
          <w:lang w:val="en-US"/>
        </w:rPr>
      </w:pPr>
    </w:p>
    <w:p w14:paraId="1AB54123" w14:textId="77777777" w:rsidR="009061DA" w:rsidRPr="00B1520D" w:rsidRDefault="009061DA" w:rsidP="00B1520D">
      <w:pPr>
        <w:jc w:val="both"/>
        <w:rPr>
          <w:rFonts w:ascii="Arial" w:hAnsi="Arial" w:cs="Arial"/>
          <w:b/>
          <w:bCs/>
          <w:color w:val="000000"/>
          <w:sz w:val="20"/>
          <w:szCs w:val="20"/>
          <w:lang w:val="en-US"/>
        </w:rPr>
      </w:pPr>
    </w:p>
    <w:p w14:paraId="3690AC6A" w14:textId="77777777" w:rsidR="009061DA" w:rsidRPr="00B1520D" w:rsidRDefault="009061DA" w:rsidP="00B1520D">
      <w:pPr>
        <w:pStyle w:val="Prrafodelista"/>
        <w:numPr>
          <w:ilvl w:val="0"/>
          <w:numId w:val="10"/>
        </w:numPr>
        <w:ind w:left="426" w:hanging="426"/>
        <w:jc w:val="both"/>
        <w:rPr>
          <w:rFonts w:ascii="Arial" w:hAnsi="Arial" w:cs="Arial"/>
          <w:b/>
          <w:bCs/>
          <w:color w:val="000000"/>
          <w:sz w:val="20"/>
          <w:szCs w:val="20"/>
          <w:lang w:val="en-US"/>
        </w:rPr>
      </w:pPr>
      <w:r w:rsidRPr="00B1520D">
        <w:rPr>
          <w:rFonts w:ascii="Arial" w:hAnsi="Arial" w:cs="Arial"/>
          <w:b/>
          <w:bCs/>
          <w:color w:val="000000"/>
          <w:sz w:val="20"/>
          <w:szCs w:val="20"/>
          <w:lang w:val="en-US"/>
        </w:rPr>
        <w:t>IDENTIFICATION</w:t>
      </w:r>
      <w:r w:rsidR="00A91C99" w:rsidRPr="00B1520D">
        <w:rPr>
          <w:rFonts w:ascii="Arial" w:hAnsi="Arial" w:cs="Arial"/>
          <w:b/>
          <w:bCs/>
          <w:color w:val="000000"/>
          <w:sz w:val="20"/>
          <w:szCs w:val="20"/>
          <w:lang w:val="en-US"/>
        </w:rPr>
        <w:t xml:space="preserve"> OF HAZARDS</w:t>
      </w:r>
    </w:p>
    <w:p w14:paraId="67332A09" w14:textId="77777777" w:rsidR="009061DA" w:rsidRPr="00B1520D" w:rsidRDefault="009061DA" w:rsidP="00B1520D">
      <w:pPr>
        <w:jc w:val="both"/>
        <w:rPr>
          <w:rFonts w:ascii="Arial" w:hAnsi="Arial" w:cs="Arial"/>
          <w:b/>
          <w:bCs/>
          <w:color w:val="000000"/>
          <w:sz w:val="20"/>
          <w:szCs w:val="20"/>
          <w:lang w:val="en-US"/>
        </w:rPr>
      </w:pPr>
    </w:p>
    <w:p w14:paraId="30E078B5" w14:textId="77777777" w:rsidR="009061DA" w:rsidRPr="00B1520D" w:rsidRDefault="009061DA" w:rsidP="00B1520D">
      <w:pPr>
        <w:pStyle w:val="Ttulo2"/>
        <w:keepLines/>
        <w:numPr>
          <w:ilvl w:val="1"/>
          <w:numId w:val="10"/>
        </w:numPr>
        <w:ind w:left="426"/>
        <w:rPr>
          <w:rFonts w:cs="Arial"/>
          <w:sz w:val="20"/>
          <w:szCs w:val="20"/>
          <w:lang w:val="en-US"/>
        </w:rPr>
      </w:pPr>
      <w:r w:rsidRPr="00B1520D">
        <w:rPr>
          <w:rFonts w:cs="Arial"/>
          <w:sz w:val="20"/>
          <w:szCs w:val="20"/>
          <w:lang w:val="en-US"/>
        </w:rPr>
        <w:t>GHS Classification:</w:t>
      </w:r>
    </w:p>
    <w:p w14:paraId="2E837EA3" w14:textId="77777777" w:rsidR="009061DA" w:rsidRPr="00B1520D" w:rsidRDefault="009061DA" w:rsidP="00B1520D">
      <w:pPr>
        <w:suppressAutoHyphens/>
        <w:overflowPunct w:val="0"/>
        <w:autoSpaceDE w:val="0"/>
        <w:jc w:val="both"/>
        <w:textAlignment w:val="baseline"/>
        <w:rPr>
          <w:rFonts w:ascii="Arial" w:hAnsi="Arial" w:cs="Arial"/>
          <w:sz w:val="20"/>
          <w:szCs w:val="20"/>
          <w:lang w:val="en-US"/>
        </w:rPr>
      </w:pPr>
    </w:p>
    <w:tbl>
      <w:tblPr>
        <w:tblStyle w:val="Tablaconcuadrcula"/>
        <w:tblW w:w="9086" w:type="dxa"/>
        <w:jc w:val="center"/>
        <w:tblLook w:val="04A0" w:firstRow="1" w:lastRow="0" w:firstColumn="1" w:lastColumn="0" w:noHBand="0" w:noVBand="1"/>
      </w:tblPr>
      <w:tblGrid>
        <w:gridCol w:w="5086"/>
        <w:gridCol w:w="1984"/>
        <w:gridCol w:w="2016"/>
      </w:tblGrid>
      <w:tr w:rsidR="009061DA" w:rsidRPr="00B1520D" w14:paraId="3B5D7B70" w14:textId="77777777" w:rsidTr="00BC4BC5">
        <w:trPr>
          <w:trHeight w:val="305"/>
          <w:jc w:val="center"/>
        </w:trPr>
        <w:tc>
          <w:tcPr>
            <w:tcW w:w="5086" w:type="dxa"/>
            <w:vAlign w:val="center"/>
          </w:tcPr>
          <w:p w14:paraId="059E069D" w14:textId="1D29C707" w:rsidR="009061DA" w:rsidRPr="00B1520D" w:rsidRDefault="009061DA" w:rsidP="00B1520D">
            <w:pPr>
              <w:suppressAutoHyphens/>
              <w:overflowPunct w:val="0"/>
              <w:autoSpaceDE w:val="0"/>
              <w:jc w:val="center"/>
              <w:textAlignment w:val="baseline"/>
              <w:rPr>
                <w:rFonts w:ascii="Arial" w:hAnsi="Arial" w:cs="Arial"/>
                <w:b/>
                <w:sz w:val="20"/>
                <w:szCs w:val="20"/>
                <w:lang w:val="en-US"/>
              </w:rPr>
            </w:pPr>
            <w:r w:rsidRPr="00B1520D">
              <w:rPr>
                <w:rFonts w:ascii="Arial" w:hAnsi="Arial" w:cs="Arial"/>
                <w:b/>
                <w:sz w:val="20"/>
                <w:szCs w:val="20"/>
                <w:lang w:val="en-US"/>
              </w:rPr>
              <w:t>Health</w:t>
            </w:r>
          </w:p>
        </w:tc>
        <w:tc>
          <w:tcPr>
            <w:tcW w:w="1984" w:type="dxa"/>
            <w:vAlign w:val="center"/>
          </w:tcPr>
          <w:p w14:paraId="1A706EE2" w14:textId="77777777" w:rsidR="009061DA" w:rsidRPr="00B1520D" w:rsidRDefault="009061DA" w:rsidP="00B1520D">
            <w:pPr>
              <w:suppressAutoHyphens/>
              <w:overflowPunct w:val="0"/>
              <w:autoSpaceDE w:val="0"/>
              <w:jc w:val="center"/>
              <w:textAlignment w:val="baseline"/>
              <w:rPr>
                <w:rFonts w:ascii="Arial" w:hAnsi="Arial" w:cs="Arial"/>
                <w:b/>
                <w:sz w:val="20"/>
                <w:szCs w:val="20"/>
                <w:lang w:val="en-US"/>
              </w:rPr>
            </w:pPr>
            <w:r w:rsidRPr="00B1520D">
              <w:rPr>
                <w:rFonts w:ascii="Arial" w:hAnsi="Arial" w:cs="Arial"/>
                <w:b/>
                <w:sz w:val="20"/>
                <w:szCs w:val="20"/>
                <w:lang w:val="en-US"/>
              </w:rPr>
              <w:t>Environment</w:t>
            </w:r>
          </w:p>
        </w:tc>
        <w:tc>
          <w:tcPr>
            <w:tcW w:w="2016" w:type="dxa"/>
            <w:vAlign w:val="center"/>
          </w:tcPr>
          <w:p w14:paraId="665A9044" w14:textId="77777777" w:rsidR="009061DA" w:rsidRPr="00B1520D" w:rsidRDefault="009061DA" w:rsidP="00B1520D">
            <w:pPr>
              <w:suppressAutoHyphens/>
              <w:overflowPunct w:val="0"/>
              <w:autoSpaceDE w:val="0"/>
              <w:jc w:val="center"/>
              <w:textAlignment w:val="baseline"/>
              <w:rPr>
                <w:rFonts w:ascii="Arial" w:hAnsi="Arial" w:cs="Arial"/>
                <w:b/>
                <w:sz w:val="20"/>
                <w:szCs w:val="20"/>
                <w:lang w:val="en-US"/>
              </w:rPr>
            </w:pPr>
            <w:r w:rsidRPr="00B1520D">
              <w:rPr>
                <w:rFonts w:ascii="Arial" w:hAnsi="Arial" w:cs="Arial"/>
                <w:b/>
                <w:sz w:val="20"/>
                <w:szCs w:val="20"/>
                <w:lang w:val="en-US"/>
              </w:rPr>
              <w:t>Physical</w:t>
            </w:r>
          </w:p>
        </w:tc>
      </w:tr>
      <w:tr w:rsidR="009061DA" w:rsidRPr="00B1520D" w14:paraId="79ADA3A0" w14:textId="77777777" w:rsidTr="006C3CF4">
        <w:trPr>
          <w:trHeight w:val="2655"/>
          <w:jc w:val="center"/>
        </w:trPr>
        <w:tc>
          <w:tcPr>
            <w:tcW w:w="5086" w:type="dxa"/>
            <w:vAlign w:val="center"/>
          </w:tcPr>
          <w:p w14:paraId="0C553F66" w14:textId="77777777" w:rsidR="009061DA" w:rsidRPr="00B1520D" w:rsidRDefault="00EB4BC7" w:rsidP="00B1520D">
            <w:pPr>
              <w:suppressAutoHyphens/>
              <w:overflowPunct w:val="0"/>
              <w:autoSpaceDE w:val="0"/>
              <w:jc w:val="center"/>
              <w:textAlignment w:val="baseline"/>
              <w:rPr>
                <w:rFonts w:ascii="Arial" w:hAnsi="Arial" w:cs="Arial"/>
                <w:sz w:val="20"/>
                <w:szCs w:val="20"/>
                <w:lang w:val="en-US"/>
              </w:rPr>
            </w:pPr>
            <w:r w:rsidRPr="00B1520D">
              <w:rPr>
                <w:rFonts w:ascii="Arial" w:hAnsi="Arial" w:cs="Arial"/>
                <w:sz w:val="20"/>
                <w:szCs w:val="20"/>
                <w:lang w:val="en-US"/>
              </w:rPr>
              <w:t xml:space="preserve">- </w:t>
            </w:r>
            <w:r w:rsidR="00F153FF" w:rsidRPr="00B1520D">
              <w:rPr>
                <w:rFonts w:ascii="Arial" w:hAnsi="Arial" w:cs="Arial"/>
                <w:sz w:val="20"/>
                <w:szCs w:val="20"/>
                <w:lang w:val="en-US"/>
              </w:rPr>
              <w:t>Acute toxicity</w:t>
            </w:r>
            <w:r w:rsidR="00E02886" w:rsidRPr="00B1520D">
              <w:rPr>
                <w:rFonts w:ascii="Arial" w:hAnsi="Arial" w:cs="Arial"/>
                <w:sz w:val="20"/>
                <w:szCs w:val="20"/>
                <w:lang w:val="en-US"/>
              </w:rPr>
              <w:t>:</w:t>
            </w:r>
          </w:p>
          <w:p w14:paraId="3D6DD903" w14:textId="77777777" w:rsidR="00F153FF" w:rsidRPr="00B1520D" w:rsidRDefault="00F153FF" w:rsidP="00B1520D">
            <w:pPr>
              <w:suppressAutoHyphens/>
              <w:overflowPunct w:val="0"/>
              <w:autoSpaceDE w:val="0"/>
              <w:jc w:val="center"/>
              <w:textAlignment w:val="baseline"/>
              <w:rPr>
                <w:rFonts w:ascii="Arial" w:hAnsi="Arial" w:cs="Arial"/>
                <w:sz w:val="20"/>
                <w:szCs w:val="20"/>
                <w:lang w:val="en-US"/>
              </w:rPr>
            </w:pPr>
            <w:r w:rsidRPr="00B1520D">
              <w:rPr>
                <w:rFonts w:ascii="Arial" w:hAnsi="Arial" w:cs="Arial"/>
                <w:sz w:val="20"/>
                <w:szCs w:val="20"/>
                <w:lang w:val="en-US"/>
              </w:rPr>
              <w:t>LD</w:t>
            </w:r>
            <w:r w:rsidRPr="00B1520D">
              <w:rPr>
                <w:rFonts w:ascii="Arial" w:hAnsi="Arial" w:cs="Arial"/>
                <w:sz w:val="20"/>
                <w:szCs w:val="20"/>
                <w:vertAlign w:val="subscript"/>
                <w:lang w:val="en-US"/>
              </w:rPr>
              <w:t>50</w:t>
            </w:r>
            <w:r w:rsidRPr="00B1520D">
              <w:rPr>
                <w:rFonts w:ascii="Arial" w:hAnsi="Arial" w:cs="Arial"/>
                <w:sz w:val="20"/>
                <w:szCs w:val="20"/>
                <w:lang w:val="en-US"/>
              </w:rPr>
              <w:t xml:space="preserve"> Oral and cutaneous: Category 5</w:t>
            </w:r>
          </w:p>
          <w:p w14:paraId="3A2B2155" w14:textId="77777777" w:rsidR="00F153FF" w:rsidRPr="00B1520D" w:rsidRDefault="00F153FF" w:rsidP="00B1520D">
            <w:pPr>
              <w:suppressAutoHyphens/>
              <w:overflowPunct w:val="0"/>
              <w:autoSpaceDE w:val="0"/>
              <w:jc w:val="center"/>
              <w:textAlignment w:val="baseline"/>
              <w:rPr>
                <w:rFonts w:ascii="Arial" w:hAnsi="Arial" w:cs="Arial"/>
                <w:sz w:val="20"/>
                <w:szCs w:val="20"/>
                <w:lang w:val="en-US"/>
              </w:rPr>
            </w:pPr>
            <w:r w:rsidRPr="00B1520D">
              <w:rPr>
                <w:rFonts w:ascii="Arial" w:hAnsi="Arial" w:cs="Arial"/>
                <w:sz w:val="20"/>
                <w:szCs w:val="20"/>
                <w:lang w:val="en-US"/>
              </w:rPr>
              <w:t>LC</w:t>
            </w:r>
            <w:r w:rsidRPr="00B1520D">
              <w:rPr>
                <w:rFonts w:ascii="Arial" w:hAnsi="Arial" w:cs="Arial"/>
                <w:sz w:val="20"/>
                <w:szCs w:val="20"/>
                <w:vertAlign w:val="subscript"/>
                <w:lang w:val="en-US"/>
              </w:rPr>
              <w:t>50</w:t>
            </w:r>
            <w:r w:rsidRPr="00B1520D">
              <w:rPr>
                <w:rFonts w:ascii="Arial" w:hAnsi="Arial" w:cs="Arial"/>
                <w:sz w:val="20"/>
                <w:szCs w:val="20"/>
                <w:lang w:val="en-US"/>
              </w:rPr>
              <w:t xml:space="preserve"> inhalation: Category 5</w:t>
            </w:r>
          </w:p>
          <w:p w14:paraId="23AA7A2B" w14:textId="77777777" w:rsidR="00F153FF" w:rsidRPr="00B1520D" w:rsidRDefault="00F153FF" w:rsidP="00B1520D">
            <w:pPr>
              <w:suppressAutoHyphens/>
              <w:overflowPunct w:val="0"/>
              <w:autoSpaceDE w:val="0"/>
              <w:jc w:val="center"/>
              <w:textAlignment w:val="baseline"/>
              <w:rPr>
                <w:rFonts w:ascii="Arial" w:hAnsi="Arial" w:cs="Arial"/>
                <w:sz w:val="20"/>
                <w:szCs w:val="20"/>
                <w:lang w:val="en-US"/>
              </w:rPr>
            </w:pPr>
          </w:p>
          <w:p w14:paraId="5E1D979D" w14:textId="66C515F5" w:rsidR="009061DA" w:rsidRPr="00B1520D" w:rsidRDefault="00EB4BC7" w:rsidP="00B1520D">
            <w:pPr>
              <w:suppressAutoHyphens/>
              <w:overflowPunct w:val="0"/>
              <w:autoSpaceDE w:val="0"/>
              <w:jc w:val="center"/>
              <w:textAlignment w:val="baseline"/>
              <w:rPr>
                <w:rFonts w:ascii="Arial" w:hAnsi="Arial" w:cs="Arial"/>
                <w:sz w:val="20"/>
                <w:szCs w:val="20"/>
                <w:lang w:val="en-US"/>
              </w:rPr>
            </w:pPr>
            <w:r w:rsidRPr="00B1520D">
              <w:rPr>
                <w:rFonts w:ascii="Arial" w:hAnsi="Arial" w:cs="Arial"/>
                <w:sz w:val="20"/>
                <w:szCs w:val="20"/>
                <w:lang w:val="en-US"/>
              </w:rPr>
              <w:t xml:space="preserve">- </w:t>
            </w:r>
            <w:r w:rsidR="009061DA" w:rsidRPr="00B1520D">
              <w:rPr>
                <w:rFonts w:ascii="Arial" w:hAnsi="Arial" w:cs="Arial"/>
                <w:sz w:val="20"/>
                <w:szCs w:val="20"/>
                <w:lang w:val="en-US"/>
              </w:rPr>
              <w:t>Corrosion</w:t>
            </w:r>
            <w:r w:rsidR="00F153FF" w:rsidRPr="00B1520D">
              <w:rPr>
                <w:rFonts w:ascii="Arial" w:hAnsi="Arial" w:cs="Arial"/>
                <w:sz w:val="20"/>
                <w:szCs w:val="20"/>
                <w:lang w:val="en-US"/>
              </w:rPr>
              <w:t>: Category 2</w:t>
            </w:r>
          </w:p>
          <w:p w14:paraId="304E53A1" w14:textId="77777777" w:rsidR="009061DA" w:rsidRPr="00B1520D" w:rsidRDefault="009061DA" w:rsidP="00B1520D">
            <w:pPr>
              <w:suppressAutoHyphens/>
              <w:overflowPunct w:val="0"/>
              <w:autoSpaceDE w:val="0"/>
              <w:jc w:val="center"/>
              <w:textAlignment w:val="baseline"/>
              <w:rPr>
                <w:rFonts w:ascii="Arial" w:hAnsi="Arial" w:cs="Arial"/>
                <w:sz w:val="20"/>
                <w:szCs w:val="20"/>
                <w:lang w:val="en-US"/>
              </w:rPr>
            </w:pPr>
          </w:p>
          <w:p w14:paraId="47EB090D" w14:textId="77777777" w:rsidR="009061DA" w:rsidRPr="00B1520D" w:rsidRDefault="00EB4BC7" w:rsidP="00B1520D">
            <w:pPr>
              <w:suppressAutoHyphens/>
              <w:overflowPunct w:val="0"/>
              <w:autoSpaceDE w:val="0"/>
              <w:jc w:val="center"/>
              <w:textAlignment w:val="baseline"/>
              <w:rPr>
                <w:rFonts w:ascii="Arial" w:hAnsi="Arial" w:cs="Arial"/>
                <w:sz w:val="20"/>
                <w:szCs w:val="20"/>
                <w:lang w:val="en-US"/>
              </w:rPr>
            </w:pPr>
            <w:r w:rsidRPr="00B1520D">
              <w:rPr>
                <w:rFonts w:ascii="Arial" w:hAnsi="Arial" w:cs="Arial"/>
                <w:sz w:val="20"/>
                <w:szCs w:val="20"/>
                <w:lang w:val="en-US"/>
              </w:rPr>
              <w:t xml:space="preserve">- </w:t>
            </w:r>
            <w:r w:rsidR="00F153FF" w:rsidRPr="00B1520D">
              <w:rPr>
                <w:rFonts w:ascii="Arial" w:hAnsi="Arial" w:cs="Arial"/>
                <w:sz w:val="20"/>
                <w:szCs w:val="20"/>
                <w:lang w:val="en-US"/>
              </w:rPr>
              <w:t>Ocular irritation: Category 2A</w:t>
            </w:r>
          </w:p>
          <w:p w14:paraId="1EC70F17" w14:textId="77777777" w:rsidR="00F153FF" w:rsidRPr="00B1520D" w:rsidRDefault="00F153FF" w:rsidP="00B1520D">
            <w:pPr>
              <w:suppressAutoHyphens/>
              <w:overflowPunct w:val="0"/>
              <w:autoSpaceDE w:val="0"/>
              <w:jc w:val="center"/>
              <w:textAlignment w:val="baseline"/>
              <w:rPr>
                <w:rFonts w:ascii="Arial" w:hAnsi="Arial" w:cs="Arial"/>
                <w:sz w:val="20"/>
                <w:szCs w:val="20"/>
                <w:lang w:val="en-US"/>
              </w:rPr>
            </w:pPr>
          </w:p>
          <w:p w14:paraId="559AB740" w14:textId="77777777" w:rsidR="009061DA" w:rsidRPr="00B1520D" w:rsidRDefault="00EB4BC7" w:rsidP="00B1520D">
            <w:pPr>
              <w:suppressAutoHyphens/>
              <w:overflowPunct w:val="0"/>
              <w:autoSpaceDE w:val="0"/>
              <w:jc w:val="center"/>
              <w:textAlignment w:val="baseline"/>
              <w:rPr>
                <w:rFonts w:ascii="Arial" w:hAnsi="Arial" w:cs="Arial"/>
                <w:sz w:val="20"/>
                <w:szCs w:val="20"/>
                <w:lang w:val="en-US"/>
              </w:rPr>
            </w:pPr>
            <w:r w:rsidRPr="00B1520D">
              <w:rPr>
                <w:rFonts w:ascii="Arial" w:hAnsi="Arial" w:cs="Arial"/>
                <w:sz w:val="20"/>
                <w:szCs w:val="20"/>
                <w:lang w:val="en-US"/>
              </w:rPr>
              <w:t xml:space="preserve">- </w:t>
            </w:r>
            <w:r w:rsidR="009061DA" w:rsidRPr="00B1520D">
              <w:rPr>
                <w:rFonts w:ascii="Arial" w:hAnsi="Arial" w:cs="Arial"/>
                <w:sz w:val="20"/>
                <w:szCs w:val="20"/>
                <w:lang w:val="en-US"/>
              </w:rPr>
              <w:t xml:space="preserve">Respiratory </w:t>
            </w:r>
            <w:r w:rsidR="00F153FF" w:rsidRPr="00B1520D">
              <w:rPr>
                <w:rFonts w:ascii="Arial" w:hAnsi="Arial" w:cs="Arial"/>
                <w:sz w:val="20"/>
                <w:szCs w:val="20"/>
                <w:lang w:val="en-US"/>
              </w:rPr>
              <w:t>or cutaneous sensitization: Category 1</w:t>
            </w:r>
          </w:p>
          <w:p w14:paraId="2B75008C" w14:textId="77777777" w:rsidR="009061DA" w:rsidRPr="00B1520D" w:rsidRDefault="009061DA" w:rsidP="00B1520D">
            <w:pPr>
              <w:suppressAutoHyphens/>
              <w:overflowPunct w:val="0"/>
              <w:autoSpaceDE w:val="0"/>
              <w:jc w:val="center"/>
              <w:textAlignment w:val="baseline"/>
              <w:rPr>
                <w:rFonts w:ascii="Arial" w:hAnsi="Arial" w:cs="Arial"/>
                <w:sz w:val="20"/>
                <w:szCs w:val="20"/>
                <w:lang w:val="en-US"/>
              </w:rPr>
            </w:pPr>
          </w:p>
          <w:p w14:paraId="42A2BCB9" w14:textId="77777777" w:rsidR="009061DA" w:rsidRPr="00B1520D" w:rsidRDefault="00EB4BC7" w:rsidP="00B1520D">
            <w:pPr>
              <w:suppressAutoHyphens/>
              <w:overflowPunct w:val="0"/>
              <w:autoSpaceDE w:val="0"/>
              <w:jc w:val="center"/>
              <w:textAlignment w:val="baseline"/>
              <w:rPr>
                <w:rFonts w:ascii="Arial" w:hAnsi="Arial" w:cs="Arial"/>
                <w:sz w:val="20"/>
                <w:szCs w:val="20"/>
                <w:lang w:val="en-US"/>
              </w:rPr>
            </w:pPr>
            <w:r w:rsidRPr="00B1520D">
              <w:rPr>
                <w:rFonts w:ascii="Arial" w:hAnsi="Arial" w:cs="Arial"/>
                <w:sz w:val="20"/>
                <w:szCs w:val="20"/>
                <w:lang w:val="en-US"/>
              </w:rPr>
              <w:t xml:space="preserve">- </w:t>
            </w:r>
            <w:r w:rsidR="00F153FF" w:rsidRPr="00B1520D">
              <w:rPr>
                <w:rFonts w:ascii="Arial" w:hAnsi="Arial" w:cs="Arial"/>
                <w:sz w:val="20"/>
                <w:szCs w:val="20"/>
                <w:lang w:val="en-US"/>
              </w:rPr>
              <w:t>Systemic toxicity in specific organs: Category 2</w:t>
            </w:r>
          </w:p>
        </w:tc>
        <w:tc>
          <w:tcPr>
            <w:tcW w:w="1984" w:type="dxa"/>
            <w:vAlign w:val="center"/>
          </w:tcPr>
          <w:p w14:paraId="782ED215" w14:textId="77777777" w:rsidR="009061DA" w:rsidRPr="00B1520D" w:rsidRDefault="004915DF" w:rsidP="00B1520D">
            <w:pPr>
              <w:suppressAutoHyphens/>
              <w:overflowPunct w:val="0"/>
              <w:autoSpaceDE w:val="0"/>
              <w:jc w:val="center"/>
              <w:textAlignment w:val="baseline"/>
              <w:rPr>
                <w:rFonts w:ascii="Arial" w:hAnsi="Arial" w:cs="Arial"/>
                <w:sz w:val="20"/>
                <w:szCs w:val="20"/>
                <w:lang w:val="en-US"/>
              </w:rPr>
            </w:pPr>
            <w:r w:rsidRPr="00B1520D">
              <w:rPr>
                <w:rFonts w:ascii="Arial" w:hAnsi="Arial" w:cs="Arial"/>
                <w:sz w:val="20"/>
                <w:szCs w:val="20"/>
                <w:lang w:val="en-US"/>
              </w:rPr>
              <w:t>Acute</w:t>
            </w:r>
            <w:r w:rsidR="009061DA" w:rsidRPr="00B1520D">
              <w:rPr>
                <w:rFonts w:ascii="Arial" w:hAnsi="Arial" w:cs="Arial"/>
                <w:sz w:val="20"/>
                <w:szCs w:val="20"/>
                <w:lang w:val="en-US"/>
              </w:rPr>
              <w:t xml:space="preserve"> toxicity: </w:t>
            </w:r>
            <w:r w:rsidRPr="00B1520D">
              <w:rPr>
                <w:rFonts w:ascii="Arial" w:hAnsi="Arial" w:cs="Arial"/>
                <w:sz w:val="20"/>
                <w:szCs w:val="20"/>
                <w:lang w:val="en-US"/>
              </w:rPr>
              <w:t xml:space="preserve">Category </w:t>
            </w:r>
            <w:r w:rsidR="009061DA" w:rsidRPr="00B1520D">
              <w:rPr>
                <w:rFonts w:ascii="Arial" w:hAnsi="Arial" w:cs="Arial"/>
                <w:sz w:val="20"/>
                <w:szCs w:val="20"/>
                <w:lang w:val="en-US"/>
              </w:rPr>
              <w:t>3</w:t>
            </w:r>
          </w:p>
        </w:tc>
        <w:tc>
          <w:tcPr>
            <w:tcW w:w="2016" w:type="dxa"/>
            <w:vAlign w:val="center"/>
          </w:tcPr>
          <w:p w14:paraId="373E5768" w14:textId="77777777" w:rsidR="004915DF" w:rsidRPr="00B1520D" w:rsidRDefault="009061DA" w:rsidP="00B1520D">
            <w:pPr>
              <w:suppressAutoHyphens/>
              <w:overflowPunct w:val="0"/>
              <w:autoSpaceDE w:val="0"/>
              <w:jc w:val="center"/>
              <w:textAlignment w:val="baseline"/>
              <w:rPr>
                <w:rFonts w:ascii="Arial" w:hAnsi="Arial" w:cs="Arial"/>
                <w:sz w:val="20"/>
                <w:szCs w:val="20"/>
                <w:lang w:val="en-US"/>
              </w:rPr>
            </w:pPr>
            <w:r w:rsidRPr="00B1520D">
              <w:rPr>
                <w:rFonts w:ascii="Arial" w:hAnsi="Arial" w:cs="Arial"/>
                <w:sz w:val="20"/>
                <w:szCs w:val="20"/>
                <w:lang w:val="en-US"/>
              </w:rPr>
              <w:t>Flammable liquid:</w:t>
            </w:r>
          </w:p>
          <w:p w14:paraId="6DABFA49" w14:textId="359048D6" w:rsidR="009061DA" w:rsidRPr="00B1520D" w:rsidRDefault="004915DF" w:rsidP="00B1520D">
            <w:pPr>
              <w:suppressAutoHyphens/>
              <w:overflowPunct w:val="0"/>
              <w:autoSpaceDE w:val="0"/>
              <w:jc w:val="center"/>
              <w:textAlignment w:val="baseline"/>
              <w:rPr>
                <w:rFonts w:ascii="Arial" w:hAnsi="Arial" w:cs="Arial"/>
                <w:sz w:val="20"/>
                <w:szCs w:val="20"/>
                <w:lang w:val="en-US"/>
              </w:rPr>
            </w:pPr>
            <w:r w:rsidRPr="00B1520D">
              <w:rPr>
                <w:rFonts w:ascii="Arial" w:hAnsi="Arial" w:cs="Arial"/>
                <w:sz w:val="20"/>
                <w:szCs w:val="20"/>
                <w:lang w:val="en-US"/>
              </w:rPr>
              <w:t xml:space="preserve">Category </w:t>
            </w:r>
            <w:r w:rsidR="009061DA" w:rsidRPr="00B1520D">
              <w:rPr>
                <w:rFonts w:ascii="Arial" w:hAnsi="Arial" w:cs="Arial"/>
                <w:sz w:val="20"/>
                <w:szCs w:val="20"/>
                <w:lang w:val="en-US"/>
              </w:rPr>
              <w:t>2</w:t>
            </w:r>
          </w:p>
        </w:tc>
      </w:tr>
    </w:tbl>
    <w:p w14:paraId="156B1A8D" w14:textId="77777777" w:rsidR="00A73D84" w:rsidRPr="00B1520D" w:rsidRDefault="00A73D84" w:rsidP="00B1520D">
      <w:pPr>
        <w:suppressAutoHyphens/>
        <w:overflowPunct w:val="0"/>
        <w:autoSpaceDE w:val="0"/>
        <w:jc w:val="both"/>
        <w:textAlignment w:val="baseline"/>
        <w:rPr>
          <w:rFonts w:ascii="Arial" w:hAnsi="Arial" w:cs="Arial"/>
          <w:sz w:val="20"/>
          <w:szCs w:val="20"/>
          <w:lang w:val="en-US"/>
        </w:rPr>
      </w:pPr>
    </w:p>
    <w:p w14:paraId="48E65C94" w14:textId="77777777" w:rsidR="009061DA" w:rsidRPr="00B1520D" w:rsidRDefault="00FA1726" w:rsidP="00B1520D">
      <w:pPr>
        <w:pStyle w:val="Ttulo2"/>
        <w:keepLines/>
        <w:numPr>
          <w:ilvl w:val="1"/>
          <w:numId w:val="10"/>
        </w:numPr>
        <w:ind w:left="426"/>
        <w:rPr>
          <w:rFonts w:cs="Arial"/>
          <w:sz w:val="20"/>
          <w:szCs w:val="20"/>
          <w:lang w:val="en-US"/>
        </w:rPr>
      </w:pPr>
      <w:r w:rsidRPr="00B1520D">
        <w:rPr>
          <w:rFonts w:cs="Arial"/>
          <w:sz w:val="20"/>
          <w:szCs w:val="20"/>
          <w:lang w:val="en-US"/>
        </w:rPr>
        <w:t>GHS L</w:t>
      </w:r>
      <w:r w:rsidR="009061DA" w:rsidRPr="00B1520D">
        <w:rPr>
          <w:rFonts w:cs="Arial"/>
          <w:sz w:val="20"/>
          <w:szCs w:val="20"/>
          <w:lang w:val="en-US"/>
        </w:rPr>
        <w:t>abelling:</w:t>
      </w:r>
    </w:p>
    <w:p w14:paraId="487A6CF0" w14:textId="77777777" w:rsidR="009061DA" w:rsidRPr="00B1520D" w:rsidRDefault="009061DA" w:rsidP="00B1520D">
      <w:pPr>
        <w:suppressAutoHyphens/>
        <w:overflowPunct w:val="0"/>
        <w:autoSpaceDE w:val="0"/>
        <w:jc w:val="both"/>
        <w:textAlignment w:val="baseline"/>
        <w:rPr>
          <w:rFonts w:ascii="Arial" w:hAnsi="Arial" w:cs="Arial"/>
          <w:sz w:val="20"/>
          <w:szCs w:val="20"/>
          <w:lang w:val="en-US"/>
        </w:rPr>
      </w:pPr>
    </w:p>
    <w:tbl>
      <w:tblPr>
        <w:tblStyle w:val="Tablaconcuadrcula"/>
        <w:tblW w:w="9003" w:type="dxa"/>
        <w:jc w:val="center"/>
        <w:tblLook w:val="04A0" w:firstRow="1" w:lastRow="0" w:firstColumn="1" w:lastColumn="0" w:noHBand="0" w:noVBand="1"/>
      </w:tblPr>
      <w:tblGrid>
        <w:gridCol w:w="1217"/>
        <w:gridCol w:w="1701"/>
        <w:gridCol w:w="6085"/>
      </w:tblGrid>
      <w:tr w:rsidR="009061DA" w:rsidRPr="00B1520D" w14:paraId="0BC52D67" w14:textId="77777777" w:rsidTr="00B1520D">
        <w:trPr>
          <w:tblHeader/>
          <w:jc w:val="center"/>
        </w:trPr>
        <w:tc>
          <w:tcPr>
            <w:tcW w:w="1217" w:type="dxa"/>
            <w:vAlign w:val="center"/>
          </w:tcPr>
          <w:p w14:paraId="1BB1FE7E" w14:textId="77777777" w:rsidR="009061DA" w:rsidRPr="00B1520D" w:rsidRDefault="009061DA" w:rsidP="00B1520D">
            <w:pPr>
              <w:suppressAutoHyphens/>
              <w:overflowPunct w:val="0"/>
              <w:autoSpaceDE w:val="0"/>
              <w:jc w:val="center"/>
              <w:textAlignment w:val="baseline"/>
              <w:rPr>
                <w:rFonts w:ascii="Arial" w:hAnsi="Arial" w:cs="Arial"/>
                <w:b/>
                <w:sz w:val="20"/>
                <w:szCs w:val="20"/>
                <w:lang w:val="en-US"/>
              </w:rPr>
            </w:pPr>
            <w:r w:rsidRPr="00B1520D">
              <w:rPr>
                <w:rFonts w:ascii="Arial" w:hAnsi="Arial" w:cs="Arial"/>
                <w:b/>
                <w:sz w:val="20"/>
                <w:szCs w:val="20"/>
                <w:lang w:val="en-US"/>
              </w:rPr>
              <w:t>Symbol</w:t>
            </w:r>
          </w:p>
        </w:tc>
        <w:tc>
          <w:tcPr>
            <w:tcW w:w="1701" w:type="dxa"/>
            <w:vAlign w:val="center"/>
          </w:tcPr>
          <w:p w14:paraId="167CF04F" w14:textId="77777777" w:rsidR="009061DA" w:rsidRPr="00B1520D" w:rsidRDefault="009061DA" w:rsidP="00B1520D">
            <w:pPr>
              <w:suppressAutoHyphens/>
              <w:overflowPunct w:val="0"/>
              <w:autoSpaceDE w:val="0"/>
              <w:jc w:val="center"/>
              <w:textAlignment w:val="baseline"/>
              <w:rPr>
                <w:rFonts w:ascii="Arial" w:hAnsi="Arial" w:cs="Arial"/>
                <w:b/>
                <w:sz w:val="20"/>
                <w:szCs w:val="20"/>
                <w:lang w:val="en-US"/>
              </w:rPr>
            </w:pPr>
            <w:r w:rsidRPr="00B1520D">
              <w:rPr>
                <w:rFonts w:ascii="Arial" w:hAnsi="Arial" w:cs="Arial"/>
                <w:b/>
                <w:sz w:val="20"/>
                <w:szCs w:val="20"/>
                <w:lang w:val="en-US"/>
              </w:rPr>
              <w:t>Warning word</w:t>
            </w:r>
          </w:p>
        </w:tc>
        <w:tc>
          <w:tcPr>
            <w:tcW w:w="6085" w:type="dxa"/>
            <w:vAlign w:val="center"/>
          </w:tcPr>
          <w:p w14:paraId="521BB395" w14:textId="38868F07" w:rsidR="009061DA" w:rsidRPr="00B1520D" w:rsidRDefault="00A91C99" w:rsidP="00B1520D">
            <w:pPr>
              <w:suppressAutoHyphens/>
              <w:overflowPunct w:val="0"/>
              <w:autoSpaceDE w:val="0"/>
              <w:jc w:val="center"/>
              <w:textAlignment w:val="baseline"/>
              <w:rPr>
                <w:rFonts w:ascii="Arial" w:hAnsi="Arial" w:cs="Arial"/>
                <w:b/>
                <w:sz w:val="20"/>
                <w:szCs w:val="20"/>
                <w:lang w:val="en-US"/>
              </w:rPr>
            </w:pPr>
            <w:r w:rsidRPr="00B1520D">
              <w:rPr>
                <w:rFonts w:ascii="Arial" w:hAnsi="Arial" w:cs="Arial"/>
                <w:b/>
                <w:sz w:val="20"/>
                <w:szCs w:val="20"/>
                <w:lang w:val="en-US"/>
              </w:rPr>
              <w:t>Hazard i</w:t>
            </w:r>
            <w:r w:rsidR="009061DA" w:rsidRPr="00B1520D">
              <w:rPr>
                <w:rFonts w:ascii="Arial" w:hAnsi="Arial" w:cs="Arial"/>
                <w:b/>
                <w:sz w:val="20"/>
                <w:szCs w:val="20"/>
                <w:lang w:val="en-US"/>
              </w:rPr>
              <w:t>ndication</w:t>
            </w:r>
          </w:p>
        </w:tc>
      </w:tr>
      <w:tr w:rsidR="001B67D1" w:rsidRPr="00B1520D" w14:paraId="522F5CE6" w14:textId="77777777" w:rsidTr="00B1520D">
        <w:trPr>
          <w:jc w:val="center"/>
        </w:trPr>
        <w:tc>
          <w:tcPr>
            <w:tcW w:w="1217" w:type="dxa"/>
            <w:vAlign w:val="center"/>
          </w:tcPr>
          <w:p w14:paraId="266B8CD4" w14:textId="775DE642" w:rsidR="001B67D1" w:rsidRPr="00B1520D" w:rsidRDefault="00944C21" w:rsidP="00B1520D">
            <w:pPr>
              <w:suppressAutoHyphens/>
              <w:overflowPunct w:val="0"/>
              <w:autoSpaceDE w:val="0"/>
              <w:jc w:val="center"/>
              <w:textAlignment w:val="baseline"/>
              <w:rPr>
                <w:rFonts w:ascii="Arial" w:hAnsi="Arial" w:cs="Arial"/>
                <w:sz w:val="20"/>
                <w:szCs w:val="20"/>
                <w:lang w:val="en-US"/>
              </w:rPr>
            </w:pPr>
            <w:r w:rsidRPr="00B1520D">
              <w:rPr>
                <w:rFonts w:ascii="Arial" w:hAnsi="Arial" w:cs="Arial"/>
                <w:sz w:val="20"/>
                <w:szCs w:val="20"/>
                <w:lang w:val="en-US"/>
              </w:rPr>
              <w:t>N.A.</w:t>
            </w:r>
          </w:p>
        </w:tc>
        <w:tc>
          <w:tcPr>
            <w:tcW w:w="1701" w:type="dxa"/>
            <w:vAlign w:val="center"/>
          </w:tcPr>
          <w:p w14:paraId="070674A4" w14:textId="77777777" w:rsidR="001B67D1" w:rsidRPr="00B1520D" w:rsidRDefault="001B67D1" w:rsidP="00B1520D">
            <w:pPr>
              <w:suppressAutoHyphens/>
              <w:overflowPunct w:val="0"/>
              <w:autoSpaceDE w:val="0"/>
              <w:jc w:val="center"/>
              <w:textAlignment w:val="baseline"/>
              <w:rPr>
                <w:rFonts w:ascii="Arial" w:hAnsi="Arial" w:cs="Arial"/>
                <w:b/>
                <w:sz w:val="20"/>
                <w:szCs w:val="20"/>
                <w:lang w:val="en-US"/>
              </w:rPr>
            </w:pPr>
            <w:r w:rsidRPr="00B1520D">
              <w:rPr>
                <w:rFonts w:ascii="Arial" w:hAnsi="Arial" w:cs="Arial"/>
                <w:sz w:val="20"/>
                <w:szCs w:val="20"/>
                <w:lang w:val="en-US"/>
              </w:rPr>
              <w:t>Warning</w:t>
            </w:r>
          </w:p>
        </w:tc>
        <w:tc>
          <w:tcPr>
            <w:tcW w:w="6085" w:type="dxa"/>
            <w:vAlign w:val="center"/>
          </w:tcPr>
          <w:p w14:paraId="1DB55FF8" w14:textId="77777777" w:rsidR="001B67D1" w:rsidRPr="00B1520D" w:rsidRDefault="001B67D1" w:rsidP="00B1520D">
            <w:pPr>
              <w:suppressAutoHyphens/>
              <w:overflowPunct w:val="0"/>
              <w:autoSpaceDE w:val="0"/>
              <w:jc w:val="center"/>
              <w:textAlignment w:val="baseline"/>
              <w:rPr>
                <w:rFonts w:ascii="Arial" w:hAnsi="Arial" w:cs="Arial"/>
                <w:b/>
                <w:sz w:val="20"/>
                <w:szCs w:val="20"/>
                <w:lang w:val="en-US"/>
              </w:rPr>
            </w:pPr>
            <w:r w:rsidRPr="00B1520D">
              <w:rPr>
                <w:rStyle w:val="hps"/>
                <w:rFonts w:ascii="Arial" w:hAnsi="Arial" w:cs="Arial"/>
                <w:sz w:val="20"/>
                <w:szCs w:val="20"/>
                <w:lang w:val="en-US"/>
              </w:rPr>
              <w:t>Harmful in case of ingestion (swallowing</w:t>
            </w:r>
            <w:r w:rsidRPr="00B1520D">
              <w:rPr>
                <w:rFonts w:ascii="Arial" w:hAnsi="Arial" w:cs="Arial"/>
                <w:sz w:val="20"/>
                <w:szCs w:val="20"/>
                <w:lang w:val="en-US"/>
              </w:rPr>
              <w:t>)</w:t>
            </w:r>
            <w:r w:rsidR="00A5302B" w:rsidRPr="00B1520D">
              <w:rPr>
                <w:rFonts w:ascii="Arial" w:hAnsi="Arial" w:cs="Arial"/>
                <w:sz w:val="20"/>
                <w:szCs w:val="20"/>
                <w:lang w:val="en-US"/>
              </w:rPr>
              <w:t>.</w:t>
            </w:r>
            <w:r w:rsidRPr="00B1520D">
              <w:rPr>
                <w:rFonts w:ascii="Arial" w:hAnsi="Arial" w:cs="Arial"/>
                <w:sz w:val="20"/>
                <w:szCs w:val="20"/>
                <w:lang w:val="en-US"/>
              </w:rPr>
              <w:t xml:space="preserve"> </w:t>
            </w:r>
            <w:r w:rsidRPr="00B1520D">
              <w:rPr>
                <w:rFonts w:ascii="Arial" w:hAnsi="Arial" w:cs="Arial"/>
                <w:sz w:val="20"/>
                <w:szCs w:val="20"/>
                <w:lang w:val="en-US"/>
              </w:rPr>
              <w:br/>
            </w:r>
            <w:r w:rsidRPr="00B1520D">
              <w:rPr>
                <w:rStyle w:val="hps"/>
                <w:rFonts w:ascii="Arial" w:hAnsi="Arial" w:cs="Arial"/>
                <w:sz w:val="20"/>
                <w:szCs w:val="20"/>
                <w:lang w:val="en-US"/>
              </w:rPr>
              <w:t>Harmful in contact with the skin (</w:t>
            </w:r>
            <w:r w:rsidRPr="00B1520D">
              <w:rPr>
                <w:rFonts w:ascii="Arial" w:hAnsi="Arial" w:cs="Arial"/>
                <w:sz w:val="20"/>
                <w:szCs w:val="20"/>
                <w:lang w:val="en-US"/>
              </w:rPr>
              <w:t>dermal)</w:t>
            </w:r>
            <w:r w:rsidR="00A5302B" w:rsidRPr="00B1520D">
              <w:rPr>
                <w:rFonts w:ascii="Arial" w:hAnsi="Arial" w:cs="Arial"/>
                <w:sz w:val="20"/>
                <w:szCs w:val="20"/>
                <w:lang w:val="en-US"/>
              </w:rPr>
              <w:t>.</w:t>
            </w:r>
            <w:r w:rsidRPr="00B1520D">
              <w:rPr>
                <w:rFonts w:ascii="Arial" w:hAnsi="Arial" w:cs="Arial"/>
                <w:sz w:val="20"/>
                <w:szCs w:val="20"/>
                <w:lang w:val="en-US"/>
              </w:rPr>
              <w:t xml:space="preserve"> </w:t>
            </w:r>
            <w:r w:rsidRPr="00B1520D">
              <w:rPr>
                <w:rFonts w:ascii="Arial" w:hAnsi="Arial" w:cs="Arial"/>
                <w:sz w:val="20"/>
                <w:szCs w:val="20"/>
                <w:lang w:val="en-US"/>
              </w:rPr>
              <w:br/>
            </w:r>
            <w:r w:rsidRPr="00B1520D">
              <w:rPr>
                <w:rStyle w:val="hps"/>
                <w:rFonts w:ascii="Arial" w:hAnsi="Arial" w:cs="Arial"/>
                <w:sz w:val="20"/>
                <w:szCs w:val="20"/>
                <w:lang w:val="en-US"/>
              </w:rPr>
              <w:t>Harmful if inhaled (gas, vapor, powder, mist)</w:t>
            </w:r>
            <w:r w:rsidR="00A5302B" w:rsidRPr="00B1520D">
              <w:rPr>
                <w:rStyle w:val="hps"/>
                <w:rFonts w:ascii="Arial" w:hAnsi="Arial" w:cs="Arial"/>
                <w:sz w:val="20"/>
                <w:szCs w:val="20"/>
                <w:lang w:val="en-US"/>
              </w:rPr>
              <w:t>.</w:t>
            </w:r>
          </w:p>
        </w:tc>
      </w:tr>
      <w:tr w:rsidR="001B67D1" w:rsidRPr="00C7027A" w14:paraId="17CCC5C2" w14:textId="77777777" w:rsidTr="00B1520D">
        <w:trPr>
          <w:jc w:val="center"/>
        </w:trPr>
        <w:tc>
          <w:tcPr>
            <w:tcW w:w="1217" w:type="dxa"/>
            <w:vAlign w:val="center"/>
          </w:tcPr>
          <w:p w14:paraId="7E0BB90B" w14:textId="77777777" w:rsidR="001B67D1" w:rsidRPr="00B1520D" w:rsidRDefault="00FD152F" w:rsidP="00B1520D">
            <w:pPr>
              <w:suppressAutoHyphens/>
              <w:overflowPunct w:val="0"/>
              <w:autoSpaceDE w:val="0"/>
              <w:jc w:val="center"/>
              <w:textAlignment w:val="baseline"/>
              <w:rPr>
                <w:rFonts w:ascii="Arial" w:hAnsi="Arial" w:cs="Arial"/>
                <w:b/>
                <w:sz w:val="20"/>
                <w:szCs w:val="20"/>
                <w:lang w:val="en-US"/>
              </w:rPr>
            </w:pPr>
            <w:r>
              <w:rPr>
                <w:rFonts w:ascii="Arial" w:hAnsi="Arial" w:cs="Arial"/>
                <w:sz w:val="20"/>
                <w:szCs w:val="20"/>
                <w:lang w:val="en-US" w:eastAsia="en-US"/>
              </w:rPr>
              <w:pict w14:anchorId="71F926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7.75pt">
                  <v:imagedata r:id="rId7" o:title=""/>
                </v:shape>
              </w:pict>
            </w:r>
          </w:p>
        </w:tc>
        <w:tc>
          <w:tcPr>
            <w:tcW w:w="1701" w:type="dxa"/>
            <w:vAlign w:val="center"/>
          </w:tcPr>
          <w:p w14:paraId="22C6E4DE" w14:textId="77777777" w:rsidR="001B67D1" w:rsidRPr="00B1520D" w:rsidRDefault="001B67D1" w:rsidP="00B1520D">
            <w:pPr>
              <w:suppressAutoHyphens/>
              <w:overflowPunct w:val="0"/>
              <w:autoSpaceDE w:val="0"/>
              <w:jc w:val="center"/>
              <w:textAlignment w:val="baseline"/>
              <w:rPr>
                <w:rFonts w:ascii="Arial" w:hAnsi="Arial" w:cs="Arial"/>
                <w:sz w:val="20"/>
                <w:szCs w:val="20"/>
                <w:lang w:val="en-US"/>
              </w:rPr>
            </w:pPr>
            <w:r w:rsidRPr="00B1520D">
              <w:rPr>
                <w:rFonts w:ascii="Arial" w:hAnsi="Arial" w:cs="Arial"/>
                <w:sz w:val="20"/>
                <w:szCs w:val="20"/>
                <w:lang w:val="en-US"/>
              </w:rPr>
              <w:t>Warning</w:t>
            </w:r>
          </w:p>
        </w:tc>
        <w:tc>
          <w:tcPr>
            <w:tcW w:w="6085" w:type="dxa"/>
            <w:vAlign w:val="center"/>
          </w:tcPr>
          <w:p w14:paraId="4346D484" w14:textId="77777777" w:rsidR="001B67D1" w:rsidRPr="00B1520D" w:rsidRDefault="00337DC5" w:rsidP="00B1520D">
            <w:pPr>
              <w:suppressAutoHyphens/>
              <w:overflowPunct w:val="0"/>
              <w:autoSpaceDE w:val="0"/>
              <w:jc w:val="center"/>
              <w:textAlignment w:val="baseline"/>
              <w:rPr>
                <w:rFonts w:ascii="Arial" w:hAnsi="Arial" w:cs="Arial"/>
                <w:sz w:val="20"/>
                <w:szCs w:val="20"/>
                <w:lang w:val="en-US"/>
              </w:rPr>
            </w:pPr>
            <w:r w:rsidRPr="00B1520D">
              <w:rPr>
                <w:rFonts w:ascii="Arial" w:hAnsi="Arial" w:cs="Arial"/>
                <w:sz w:val="20"/>
                <w:szCs w:val="20"/>
                <w:lang w:val="en-US"/>
              </w:rPr>
              <w:t>May c</w:t>
            </w:r>
            <w:r w:rsidR="003B3940" w:rsidRPr="00B1520D">
              <w:rPr>
                <w:rFonts w:ascii="Arial" w:hAnsi="Arial" w:cs="Arial"/>
                <w:sz w:val="20"/>
                <w:szCs w:val="20"/>
                <w:lang w:val="en-US"/>
              </w:rPr>
              <w:t>auses skin irritation</w:t>
            </w:r>
            <w:r w:rsidRPr="00B1520D">
              <w:rPr>
                <w:rFonts w:ascii="Arial" w:hAnsi="Arial" w:cs="Arial"/>
                <w:sz w:val="20"/>
                <w:szCs w:val="20"/>
                <w:lang w:val="en-US"/>
              </w:rPr>
              <w:t>.</w:t>
            </w:r>
          </w:p>
          <w:p w14:paraId="0F53AAD1" w14:textId="77777777" w:rsidR="00337DC5" w:rsidRPr="00B1520D" w:rsidRDefault="00337DC5" w:rsidP="00B1520D">
            <w:pPr>
              <w:suppressAutoHyphens/>
              <w:overflowPunct w:val="0"/>
              <w:autoSpaceDE w:val="0"/>
              <w:jc w:val="center"/>
              <w:textAlignment w:val="baseline"/>
              <w:rPr>
                <w:rStyle w:val="hps"/>
                <w:rFonts w:ascii="Arial" w:hAnsi="Arial" w:cs="Arial"/>
                <w:sz w:val="20"/>
                <w:szCs w:val="20"/>
                <w:lang w:val="en-US"/>
              </w:rPr>
            </w:pPr>
            <w:r w:rsidRPr="00B1520D">
              <w:rPr>
                <w:rFonts w:ascii="Arial" w:hAnsi="Arial" w:cs="Arial"/>
                <w:sz w:val="20"/>
                <w:szCs w:val="20"/>
                <w:lang w:val="en-US"/>
              </w:rPr>
              <w:t>Causes serious ocular irritation.</w:t>
            </w:r>
          </w:p>
        </w:tc>
      </w:tr>
      <w:tr w:rsidR="001B67D1" w:rsidRPr="00C7027A" w14:paraId="294B08AC" w14:textId="77777777" w:rsidTr="00B1520D">
        <w:trPr>
          <w:jc w:val="center"/>
        </w:trPr>
        <w:tc>
          <w:tcPr>
            <w:tcW w:w="1217" w:type="dxa"/>
            <w:vAlign w:val="center"/>
          </w:tcPr>
          <w:p w14:paraId="25CB4EF0" w14:textId="77777777" w:rsidR="001B67D1" w:rsidRPr="00B1520D" w:rsidRDefault="00FD152F" w:rsidP="00B1520D">
            <w:pPr>
              <w:suppressAutoHyphens/>
              <w:overflowPunct w:val="0"/>
              <w:autoSpaceDE w:val="0"/>
              <w:jc w:val="center"/>
              <w:textAlignment w:val="baseline"/>
              <w:rPr>
                <w:rFonts w:ascii="Arial" w:hAnsi="Arial" w:cs="Arial"/>
                <w:sz w:val="20"/>
                <w:szCs w:val="20"/>
                <w:lang w:val="en-US" w:eastAsia="en-US"/>
              </w:rPr>
            </w:pPr>
            <w:r>
              <w:rPr>
                <w:rFonts w:ascii="Arial" w:hAnsi="Arial" w:cs="Arial"/>
                <w:sz w:val="20"/>
                <w:szCs w:val="20"/>
                <w:lang w:val="en-US" w:eastAsia="en-US"/>
              </w:rPr>
              <w:pict w14:anchorId="7E4608F5">
                <v:shape id="_x0000_i1026" type="#_x0000_t75" style="width:29.25pt;height:38.25pt">
                  <v:imagedata r:id="rId8" o:title=""/>
                </v:shape>
              </w:pict>
            </w:r>
          </w:p>
        </w:tc>
        <w:tc>
          <w:tcPr>
            <w:tcW w:w="1701" w:type="dxa"/>
            <w:vAlign w:val="center"/>
          </w:tcPr>
          <w:p w14:paraId="03A00E28" w14:textId="77777777" w:rsidR="001B67D1" w:rsidRPr="00B1520D" w:rsidRDefault="007D105D" w:rsidP="00B1520D">
            <w:pPr>
              <w:suppressAutoHyphens/>
              <w:overflowPunct w:val="0"/>
              <w:autoSpaceDE w:val="0"/>
              <w:jc w:val="center"/>
              <w:textAlignment w:val="baseline"/>
              <w:rPr>
                <w:rFonts w:ascii="Arial" w:hAnsi="Arial" w:cs="Arial"/>
                <w:sz w:val="20"/>
                <w:szCs w:val="20"/>
                <w:lang w:val="en-US"/>
              </w:rPr>
            </w:pPr>
            <w:r w:rsidRPr="00B1520D">
              <w:rPr>
                <w:rFonts w:ascii="Arial" w:hAnsi="Arial" w:cs="Arial"/>
                <w:sz w:val="20"/>
                <w:szCs w:val="20"/>
                <w:lang w:val="en-US"/>
              </w:rPr>
              <w:t>Danger</w:t>
            </w:r>
          </w:p>
        </w:tc>
        <w:tc>
          <w:tcPr>
            <w:tcW w:w="6085" w:type="dxa"/>
            <w:vAlign w:val="center"/>
          </w:tcPr>
          <w:p w14:paraId="2E4BB427" w14:textId="19DB3E3F" w:rsidR="001B67D1" w:rsidRPr="00B1520D" w:rsidRDefault="001B67D1" w:rsidP="00B1520D">
            <w:pPr>
              <w:suppressAutoHyphens/>
              <w:overflowPunct w:val="0"/>
              <w:autoSpaceDE w:val="0"/>
              <w:jc w:val="center"/>
              <w:textAlignment w:val="baseline"/>
              <w:rPr>
                <w:rFonts w:ascii="Arial" w:hAnsi="Arial" w:cs="Arial"/>
                <w:sz w:val="20"/>
                <w:szCs w:val="20"/>
                <w:lang w:val="en-US"/>
              </w:rPr>
            </w:pPr>
            <w:r w:rsidRPr="00B1520D">
              <w:rPr>
                <w:rStyle w:val="hps"/>
                <w:rFonts w:ascii="Arial" w:hAnsi="Arial" w:cs="Arial"/>
                <w:sz w:val="20"/>
                <w:szCs w:val="20"/>
                <w:lang w:val="en-US"/>
              </w:rPr>
              <w:t xml:space="preserve">May cause symptoms of allergy or </w:t>
            </w:r>
            <w:r w:rsidR="00C50221" w:rsidRPr="00B1520D">
              <w:rPr>
                <w:rStyle w:val="hps"/>
                <w:rFonts w:ascii="Arial" w:hAnsi="Arial" w:cs="Arial"/>
                <w:sz w:val="20"/>
                <w:szCs w:val="20"/>
                <w:lang w:val="en-US"/>
              </w:rPr>
              <w:t>asthma and</w:t>
            </w:r>
            <w:r w:rsidRPr="00B1520D">
              <w:rPr>
                <w:rStyle w:val="hps"/>
                <w:rFonts w:ascii="Arial" w:hAnsi="Arial" w:cs="Arial"/>
                <w:sz w:val="20"/>
                <w:szCs w:val="20"/>
                <w:lang w:val="en-US"/>
              </w:rPr>
              <w:t xml:space="preserve"> breathing difficulties if </w:t>
            </w:r>
            <w:r w:rsidR="00B1520D">
              <w:rPr>
                <w:rStyle w:val="hps"/>
                <w:rFonts w:ascii="Arial" w:hAnsi="Arial" w:cs="Arial"/>
                <w:sz w:val="20"/>
                <w:szCs w:val="20"/>
                <w:lang w:val="en-US"/>
              </w:rPr>
              <w:t xml:space="preserve">is </w:t>
            </w:r>
            <w:r w:rsidRPr="00B1520D">
              <w:rPr>
                <w:rStyle w:val="hps"/>
                <w:rFonts w:ascii="Arial" w:hAnsi="Arial" w:cs="Arial"/>
                <w:sz w:val="20"/>
                <w:szCs w:val="20"/>
                <w:lang w:val="en-US"/>
              </w:rPr>
              <w:t>inhaled.</w:t>
            </w:r>
          </w:p>
        </w:tc>
      </w:tr>
      <w:tr w:rsidR="009061DA" w:rsidRPr="00C7027A" w14:paraId="61E654CC" w14:textId="77777777" w:rsidTr="00B1520D">
        <w:trPr>
          <w:jc w:val="center"/>
        </w:trPr>
        <w:tc>
          <w:tcPr>
            <w:tcW w:w="1217" w:type="dxa"/>
            <w:vAlign w:val="center"/>
          </w:tcPr>
          <w:p w14:paraId="3E98736B" w14:textId="77777777" w:rsidR="009061DA" w:rsidRPr="00B1520D" w:rsidRDefault="00FD152F" w:rsidP="00B1520D">
            <w:pPr>
              <w:suppressAutoHyphens/>
              <w:overflowPunct w:val="0"/>
              <w:autoSpaceDE w:val="0"/>
              <w:jc w:val="center"/>
              <w:textAlignment w:val="baseline"/>
              <w:rPr>
                <w:rFonts w:ascii="Arial" w:hAnsi="Arial" w:cs="Arial"/>
                <w:sz w:val="20"/>
                <w:szCs w:val="20"/>
                <w:lang w:val="en-US"/>
              </w:rPr>
            </w:pPr>
            <w:r>
              <w:rPr>
                <w:rFonts w:ascii="Arial" w:hAnsi="Arial" w:cs="Arial"/>
                <w:sz w:val="20"/>
                <w:szCs w:val="20"/>
                <w:lang w:val="en-US" w:eastAsia="en-US"/>
              </w:rPr>
              <w:pict w14:anchorId="5FD29BE8">
                <v:shape id="_x0000_i1027" type="#_x0000_t75" style="width:29.25pt;height:38.25pt">
                  <v:imagedata r:id="rId8" o:title=""/>
                </v:shape>
              </w:pict>
            </w:r>
          </w:p>
        </w:tc>
        <w:tc>
          <w:tcPr>
            <w:tcW w:w="1701" w:type="dxa"/>
            <w:vAlign w:val="center"/>
          </w:tcPr>
          <w:p w14:paraId="7990ADE7" w14:textId="77777777" w:rsidR="009061DA" w:rsidRPr="00B1520D" w:rsidRDefault="007D105D" w:rsidP="00B1520D">
            <w:pPr>
              <w:suppressAutoHyphens/>
              <w:overflowPunct w:val="0"/>
              <w:autoSpaceDE w:val="0"/>
              <w:jc w:val="center"/>
              <w:textAlignment w:val="baseline"/>
              <w:rPr>
                <w:rFonts w:ascii="Arial" w:hAnsi="Arial" w:cs="Arial"/>
                <w:sz w:val="20"/>
                <w:szCs w:val="20"/>
                <w:lang w:val="en-US"/>
              </w:rPr>
            </w:pPr>
            <w:r w:rsidRPr="00B1520D">
              <w:rPr>
                <w:rFonts w:ascii="Arial" w:hAnsi="Arial" w:cs="Arial"/>
                <w:sz w:val="20"/>
                <w:szCs w:val="20"/>
                <w:lang w:val="en-US"/>
              </w:rPr>
              <w:t>Warning</w:t>
            </w:r>
          </w:p>
        </w:tc>
        <w:tc>
          <w:tcPr>
            <w:tcW w:w="6085" w:type="dxa"/>
            <w:vAlign w:val="center"/>
          </w:tcPr>
          <w:p w14:paraId="3E6C758C" w14:textId="77777777" w:rsidR="009061DA" w:rsidRPr="00B1520D" w:rsidRDefault="00337DC5" w:rsidP="00B1520D">
            <w:pPr>
              <w:suppressAutoHyphens/>
              <w:overflowPunct w:val="0"/>
              <w:autoSpaceDE w:val="0"/>
              <w:jc w:val="center"/>
              <w:textAlignment w:val="baseline"/>
              <w:rPr>
                <w:rFonts w:ascii="Arial" w:hAnsi="Arial" w:cs="Arial"/>
                <w:sz w:val="20"/>
                <w:szCs w:val="20"/>
                <w:lang w:val="en-US"/>
              </w:rPr>
            </w:pPr>
            <w:r w:rsidRPr="00B1520D">
              <w:rPr>
                <w:rFonts w:ascii="Arial" w:hAnsi="Arial" w:cs="Arial"/>
                <w:sz w:val="20"/>
                <w:szCs w:val="20"/>
                <w:lang w:val="en-US"/>
              </w:rPr>
              <w:t>May causes damages in organs by long term or repetitive exposures.</w:t>
            </w:r>
          </w:p>
        </w:tc>
      </w:tr>
      <w:tr w:rsidR="00337DC5" w:rsidRPr="00B1520D" w14:paraId="42313268" w14:textId="77777777" w:rsidTr="00B1520D">
        <w:trPr>
          <w:cantSplit/>
          <w:jc w:val="center"/>
        </w:trPr>
        <w:tc>
          <w:tcPr>
            <w:tcW w:w="1217" w:type="dxa"/>
            <w:vAlign w:val="center"/>
          </w:tcPr>
          <w:p w14:paraId="5C500740" w14:textId="77777777" w:rsidR="00337DC5" w:rsidRPr="00B1520D" w:rsidRDefault="00684237" w:rsidP="00B1520D">
            <w:pPr>
              <w:suppressAutoHyphens/>
              <w:overflowPunct w:val="0"/>
              <w:autoSpaceDE w:val="0"/>
              <w:jc w:val="center"/>
              <w:textAlignment w:val="baseline"/>
              <w:rPr>
                <w:rFonts w:ascii="Arial" w:hAnsi="Arial" w:cs="Arial"/>
                <w:sz w:val="20"/>
                <w:szCs w:val="20"/>
                <w:lang w:val="en-US" w:eastAsia="en-US"/>
              </w:rPr>
            </w:pPr>
            <w:r w:rsidRPr="00B1520D">
              <w:rPr>
                <w:rFonts w:ascii="Arial" w:hAnsi="Arial" w:cs="Arial"/>
                <w:sz w:val="20"/>
                <w:szCs w:val="20"/>
                <w:lang w:val="en-US" w:eastAsia="en-US"/>
              </w:rPr>
              <w:lastRenderedPageBreak/>
              <w:t>N.A.</w:t>
            </w:r>
          </w:p>
        </w:tc>
        <w:tc>
          <w:tcPr>
            <w:tcW w:w="1701" w:type="dxa"/>
            <w:vAlign w:val="center"/>
          </w:tcPr>
          <w:p w14:paraId="053306BC" w14:textId="77777777" w:rsidR="00337DC5" w:rsidRPr="00B1520D" w:rsidRDefault="00684237" w:rsidP="00B1520D">
            <w:pPr>
              <w:suppressAutoHyphens/>
              <w:overflowPunct w:val="0"/>
              <w:autoSpaceDE w:val="0"/>
              <w:jc w:val="center"/>
              <w:textAlignment w:val="baseline"/>
              <w:rPr>
                <w:rFonts w:ascii="Arial" w:hAnsi="Arial" w:cs="Arial"/>
                <w:sz w:val="20"/>
                <w:szCs w:val="20"/>
                <w:lang w:val="en-US"/>
              </w:rPr>
            </w:pPr>
            <w:r w:rsidRPr="00B1520D">
              <w:rPr>
                <w:rFonts w:ascii="Arial" w:hAnsi="Arial" w:cs="Arial"/>
                <w:sz w:val="20"/>
                <w:szCs w:val="20"/>
                <w:lang w:val="en-US"/>
              </w:rPr>
              <w:t>N.A.</w:t>
            </w:r>
          </w:p>
        </w:tc>
        <w:tc>
          <w:tcPr>
            <w:tcW w:w="6085" w:type="dxa"/>
            <w:vAlign w:val="center"/>
          </w:tcPr>
          <w:p w14:paraId="1195FDAB" w14:textId="77777777" w:rsidR="004E486B" w:rsidRPr="00B1520D" w:rsidRDefault="00706A58" w:rsidP="00B1520D">
            <w:pPr>
              <w:suppressAutoHyphens/>
              <w:overflowPunct w:val="0"/>
              <w:autoSpaceDE w:val="0"/>
              <w:jc w:val="center"/>
              <w:textAlignment w:val="baseline"/>
              <w:rPr>
                <w:rFonts w:ascii="Arial" w:hAnsi="Arial" w:cs="Arial"/>
                <w:sz w:val="20"/>
                <w:szCs w:val="20"/>
                <w:lang w:val="en-US"/>
              </w:rPr>
            </w:pPr>
            <w:r w:rsidRPr="00B1520D">
              <w:rPr>
                <w:rFonts w:ascii="Arial" w:hAnsi="Arial" w:cs="Arial"/>
                <w:sz w:val="20"/>
                <w:szCs w:val="20"/>
                <w:lang w:val="en-US"/>
              </w:rPr>
              <w:t>Harmful to aquatic life.</w:t>
            </w:r>
          </w:p>
        </w:tc>
      </w:tr>
      <w:tr w:rsidR="001B67D1" w:rsidRPr="00B1520D" w14:paraId="2C18CC4C" w14:textId="77777777" w:rsidTr="00B1520D">
        <w:trPr>
          <w:jc w:val="center"/>
        </w:trPr>
        <w:tc>
          <w:tcPr>
            <w:tcW w:w="1217" w:type="dxa"/>
            <w:vAlign w:val="center"/>
          </w:tcPr>
          <w:p w14:paraId="74679CD7" w14:textId="77777777" w:rsidR="001B67D1" w:rsidRPr="00B1520D" w:rsidRDefault="00FD152F" w:rsidP="00B1520D">
            <w:pPr>
              <w:suppressAutoHyphens/>
              <w:overflowPunct w:val="0"/>
              <w:autoSpaceDE w:val="0"/>
              <w:jc w:val="center"/>
              <w:textAlignment w:val="baseline"/>
              <w:rPr>
                <w:rFonts w:ascii="Arial" w:hAnsi="Arial" w:cs="Arial"/>
                <w:sz w:val="20"/>
                <w:szCs w:val="20"/>
                <w:lang w:val="en-US" w:eastAsia="en-US"/>
              </w:rPr>
            </w:pPr>
            <w:r>
              <w:rPr>
                <w:rFonts w:ascii="Arial" w:hAnsi="Arial" w:cs="Arial"/>
                <w:sz w:val="20"/>
                <w:szCs w:val="20"/>
                <w:lang w:val="en-US" w:eastAsia="en-US"/>
              </w:rPr>
              <w:pict w14:anchorId="2DB40BB1">
                <v:shape id="_x0000_i1028" type="#_x0000_t75" style="width:41.25pt;height:37.5pt">
                  <v:imagedata r:id="rId9" o:title=""/>
                </v:shape>
              </w:pict>
            </w:r>
          </w:p>
        </w:tc>
        <w:tc>
          <w:tcPr>
            <w:tcW w:w="1701" w:type="dxa"/>
            <w:vAlign w:val="center"/>
          </w:tcPr>
          <w:p w14:paraId="45F8D4DF" w14:textId="77777777" w:rsidR="001B67D1" w:rsidRPr="00B1520D" w:rsidRDefault="007D105D" w:rsidP="00B1520D">
            <w:pPr>
              <w:suppressAutoHyphens/>
              <w:overflowPunct w:val="0"/>
              <w:autoSpaceDE w:val="0"/>
              <w:jc w:val="center"/>
              <w:textAlignment w:val="baseline"/>
              <w:rPr>
                <w:rFonts w:ascii="Arial" w:hAnsi="Arial" w:cs="Arial"/>
                <w:sz w:val="20"/>
                <w:szCs w:val="20"/>
                <w:lang w:val="en-US"/>
              </w:rPr>
            </w:pPr>
            <w:r w:rsidRPr="00B1520D">
              <w:rPr>
                <w:rFonts w:ascii="Arial" w:hAnsi="Arial" w:cs="Arial"/>
                <w:sz w:val="20"/>
                <w:szCs w:val="20"/>
                <w:lang w:val="en-US"/>
              </w:rPr>
              <w:t>Danger</w:t>
            </w:r>
          </w:p>
        </w:tc>
        <w:tc>
          <w:tcPr>
            <w:tcW w:w="6085" w:type="dxa"/>
            <w:vAlign w:val="center"/>
          </w:tcPr>
          <w:p w14:paraId="760B5716" w14:textId="77777777" w:rsidR="001B67D1" w:rsidRPr="00B1520D" w:rsidRDefault="00A5302B" w:rsidP="00B1520D">
            <w:pPr>
              <w:suppressAutoHyphens/>
              <w:overflowPunct w:val="0"/>
              <w:autoSpaceDE w:val="0"/>
              <w:jc w:val="center"/>
              <w:textAlignment w:val="baseline"/>
              <w:rPr>
                <w:rFonts w:ascii="Arial" w:hAnsi="Arial" w:cs="Arial"/>
                <w:sz w:val="20"/>
                <w:szCs w:val="20"/>
                <w:lang w:val="en-US"/>
              </w:rPr>
            </w:pPr>
            <w:r w:rsidRPr="00B1520D">
              <w:rPr>
                <w:rFonts w:ascii="Arial" w:hAnsi="Arial" w:cs="Arial"/>
                <w:sz w:val="20"/>
                <w:szCs w:val="20"/>
                <w:lang w:val="en-US"/>
              </w:rPr>
              <w:t>Combustible liquid.</w:t>
            </w:r>
          </w:p>
        </w:tc>
      </w:tr>
    </w:tbl>
    <w:p w14:paraId="4E624943" w14:textId="77777777" w:rsidR="009061DA" w:rsidRPr="00B1520D" w:rsidRDefault="009061DA" w:rsidP="00B1520D">
      <w:pPr>
        <w:jc w:val="both"/>
        <w:rPr>
          <w:rFonts w:ascii="Arial" w:hAnsi="Arial" w:cs="Arial"/>
          <w:b/>
          <w:bCs/>
          <w:color w:val="000000"/>
          <w:sz w:val="20"/>
          <w:szCs w:val="20"/>
          <w:lang w:val="en-US"/>
        </w:rPr>
      </w:pPr>
    </w:p>
    <w:p w14:paraId="2BA17E63" w14:textId="77777777" w:rsidR="009061DA" w:rsidRPr="00B1520D" w:rsidRDefault="00A91C99" w:rsidP="00B1520D">
      <w:pPr>
        <w:pStyle w:val="Ttulo2"/>
        <w:keepLines/>
        <w:numPr>
          <w:ilvl w:val="1"/>
          <w:numId w:val="10"/>
        </w:numPr>
        <w:tabs>
          <w:tab w:val="left" w:pos="567"/>
        </w:tabs>
        <w:ind w:left="426"/>
        <w:rPr>
          <w:rFonts w:cs="Arial"/>
          <w:sz w:val="20"/>
          <w:szCs w:val="20"/>
          <w:lang w:val="en-US"/>
        </w:rPr>
      </w:pPr>
      <w:r w:rsidRPr="00B1520D">
        <w:rPr>
          <w:rFonts w:cs="Arial"/>
          <w:sz w:val="20"/>
          <w:szCs w:val="20"/>
          <w:lang w:val="en-US"/>
        </w:rPr>
        <w:t>C</w:t>
      </w:r>
      <w:r w:rsidR="00727C85" w:rsidRPr="00B1520D">
        <w:rPr>
          <w:rFonts w:cs="Arial"/>
          <w:sz w:val="20"/>
          <w:szCs w:val="20"/>
          <w:lang w:val="en-US"/>
        </w:rPr>
        <w:t>aution indications:</w:t>
      </w:r>
      <w:r w:rsidR="000835B6" w:rsidRPr="00B1520D">
        <w:rPr>
          <w:rFonts w:cs="Arial"/>
          <w:sz w:val="20"/>
          <w:szCs w:val="20"/>
          <w:lang w:val="en-US"/>
        </w:rPr>
        <w:t xml:space="preserve"> </w:t>
      </w:r>
      <w:r w:rsidR="00554041" w:rsidRPr="00B1520D">
        <w:rPr>
          <w:rFonts w:cs="Arial"/>
          <w:sz w:val="20"/>
          <w:szCs w:val="20"/>
          <w:lang w:val="en-US"/>
        </w:rPr>
        <w:t xml:space="preserve">It is a stable liquid in normal temperature and pressure conditions. A dangerous polymerization may occur if it is contaminated with peroxides, metal salts, </w:t>
      </w:r>
      <w:r w:rsidR="00AA1E7B" w:rsidRPr="00B1520D">
        <w:rPr>
          <w:rFonts w:cs="Arial"/>
          <w:sz w:val="20"/>
          <w:szCs w:val="20"/>
          <w:lang w:val="en-US"/>
        </w:rPr>
        <w:t>polymerization initiators or catalysts.</w:t>
      </w:r>
    </w:p>
    <w:p w14:paraId="6D7A56C8" w14:textId="77777777" w:rsidR="0079535A" w:rsidRPr="00B1520D" w:rsidRDefault="00AA1E7B" w:rsidP="00B1520D">
      <w:pPr>
        <w:tabs>
          <w:tab w:val="left" w:pos="426"/>
          <w:tab w:val="left" w:pos="567"/>
        </w:tabs>
        <w:ind w:left="426"/>
        <w:jc w:val="both"/>
        <w:rPr>
          <w:rFonts w:ascii="Arial" w:hAnsi="Arial" w:cs="Arial"/>
          <w:sz w:val="20"/>
          <w:szCs w:val="20"/>
          <w:lang w:val="en-US"/>
        </w:rPr>
      </w:pPr>
      <w:r w:rsidRPr="00B1520D">
        <w:rPr>
          <w:rFonts w:ascii="Arial" w:hAnsi="Arial" w:cs="Arial"/>
          <w:sz w:val="20"/>
          <w:szCs w:val="20"/>
          <w:lang w:val="en-US"/>
        </w:rPr>
        <w:t xml:space="preserve">Its </w:t>
      </w:r>
      <w:r w:rsidR="00DD7D73" w:rsidRPr="00B1520D">
        <w:rPr>
          <w:rFonts w:ascii="Arial" w:hAnsi="Arial" w:cs="Arial"/>
          <w:sz w:val="20"/>
          <w:szCs w:val="20"/>
          <w:lang w:val="en-US"/>
        </w:rPr>
        <w:t>vapors</w:t>
      </w:r>
      <w:r w:rsidRPr="00B1520D">
        <w:rPr>
          <w:rFonts w:ascii="Arial" w:hAnsi="Arial" w:cs="Arial"/>
          <w:sz w:val="20"/>
          <w:szCs w:val="20"/>
          <w:lang w:val="en-US"/>
        </w:rPr>
        <w:t xml:space="preserve"> do not have narcotic </w:t>
      </w:r>
      <w:r w:rsidR="00216DD0" w:rsidRPr="00B1520D">
        <w:rPr>
          <w:rFonts w:ascii="Arial" w:hAnsi="Arial" w:cs="Arial"/>
          <w:sz w:val="20"/>
          <w:szCs w:val="20"/>
          <w:lang w:val="en-US"/>
        </w:rPr>
        <w:t>effect;</w:t>
      </w:r>
      <w:r w:rsidRPr="00B1520D">
        <w:rPr>
          <w:rFonts w:ascii="Arial" w:hAnsi="Arial" w:cs="Arial"/>
          <w:sz w:val="20"/>
          <w:szCs w:val="20"/>
          <w:lang w:val="en-US"/>
        </w:rPr>
        <w:t xml:space="preserve"> however, it can produce ocular, skin and respiratory irritation. </w:t>
      </w:r>
    </w:p>
    <w:p w14:paraId="0960270D" w14:textId="77777777" w:rsidR="0079535A" w:rsidRPr="00B1520D" w:rsidRDefault="006C166C" w:rsidP="00B1520D">
      <w:pPr>
        <w:pStyle w:val="Ttulo2"/>
        <w:numPr>
          <w:ilvl w:val="1"/>
          <w:numId w:val="10"/>
        </w:numPr>
        <w:tabs>
          <w:tab w:val="left" w:pos="426"/>
        </w:tabs>
        <w:ind w:left="426"/>
        <w:rPr>
          <w:rFonts w:cs="Arial"/>
          <w:sz w:val="20"/>
          <w:szCs w:val="20"/>
          <w:lang w:val="en-US"/>
        </w:rPr>
      </w:pPr>
      <w:r w:rsidRPr="00B1520D">
        <w:rPr>
          <w:rFonts w:cs="Arial"/>
          <w:sz w:val="20"/>
          <w:szCs w:val="20"/>
          <w:lang w:val="en-US"/>
        </w:rPr>
        <w:t>Appearance in emergencies</w:t>
      </w:r>
      <w:r w:rsidR="0079535A" w:rsidRPr="00B1520D">
        <w:rPr>
          <w:rFonts w:cs="Arial"/>
          <w:sz w:val="20"/>
          <w:szCs w:val="20"/>
          <w:lang w:val="en-US"/>
        </w:rPr>
        <w:t>: Colorless liquid; irritant and pungent odor.</w:t>
      </w:r>
    </w:p>
    <w:p w14:paraId="48C6E2E2" w14:textId="77777777" w:rsidR="0079535A" w:rsidRPr="00B1520D" w:rsidRDefault="00A91C99" w:rsidP="00B1520D">
      <w:pPr>
        <w:pStyle w:val="Ttulo2"/>
        <w:numPr>
          <w:ilvl w:val="1"/>
          <w:numId w:val="10"/>
        </w:numPr>
        <w:tabs>
          <w:tab w:val="left" w:pos="426"/>
        </w:tabs>
        <w:ind w:left="426"/>
        <w:rPr>
          <w:rFonts w:cs="Arial"/>
          <w:sz w:val="20"/>
          <w:szCs w:val="20"/>
          <w:lang w:val="en-US"/>
        </w:rPr>
      </w:pPr>
      <w:r w:rsidRPr="00B1520D">
        <w:rPr>
          <w:rFonts w:cs="Arial"/>
          <w:sz w:val="20"/>
          <w:szCs w:val="20"/>
          <w:lang w:val="en-US"/>
        </w:rPr>
        <w:t>Potential adverse effects</w:t>
      </w:r>
      <w:r w:rsidR="0079535A" w:rsidRPr="00B1520D">
        <w:rPr>
          <w:rFonts w:cs="Arial"/>
          <w:sz w:val="20"/>
          <w:szCs w:val="20"/>
          <w:lang w:val="en-US"/>
        </w:rPr>
        <w:t>: Possible sensitizing effects after skin contact. Long-term skin contact can cause dermatitis. High concentrations of this product in the atmosphere can produce irritation of the respiratory tract.</w:t>
      </w:r>
    </w:p>
    <w:p w14:paraId="10FAC4AE" w14:textId="77777777" w:rsidR="000F7ECC" w:rsidRPr="00B1520D" w:rsidRDefault="0079535A" w:rsidP="00B1520D">
      <w:pPr>
        <w:pStyle w:val="Ttulo2"/>
        <w:keepLines/>
        <w:numPr>
          <w:ilvl w:val="1"/>
          <w:numId w:val="10"/>
        </w:numPr>
        <w:ind w:left="426"/>
        <w:rPr>
          <w:rFonts w:cs="Arial"/>
          <w:sz w:val="20"/>
          <w:szCs w:val="20"/>
          <w:lang w:val="en-US"/>
        </w:rPr>
      </w:pPr>
      <w:r w:rsidRPr="00B1520D">
        <w:rPr>
          <w:rFonts w:cs="Arial"/>
          <w:sz w:val="20"/>
          <w:szCs w:val="20"/>
          <w:lang w:val="en-US"/>
        </w:rPr>
        <w:t>NFPA:</w:t>
      </w:r>
      <w:r w:rsidR="000F7ECC" w:rsidRPr="00B1520D">
        <w:rPr>
          <w:rFonts w:cs="Arial"/>
          <w:sz w:val="20"/>
          <w:szCs w:val="20"/>
          <w:lang w:val="en-US"/>
        </w:rPr>
        <w:t xml:space="preserve"> </w:t>
      </w:r>
    </w:p>
    <w:p w14:paraId="7F58131C" w14:textId="77777777" w:rsidR="000F7ECC" w:rsidRPr="00B1520D" w:rsidRDefault="000F7ECC" w:rsidP="00B1520D">
      <w:pPr>
        <w:jc w:val="both"/>
        <w:rPr>
          <w:rFonts w:ascii="Arial" w:hAnsi="Arial" w:cs="Arial"/>
          <w:sz w:val="20"/>
          <w:szCs w:val="20"/>
          <w:lang w:val="en-US"/>
        </w:rPr>
      </w:pPr>
      <w:r w:rsidRPr="00B1520D">
        <w:rPr>
          <w:rFonts w:ascii="Arial" w:hAnsi="Arial" w:cs="Arial"/>
          <w:noProof/>
          <w:sz w:val="20"/>
          <w:szCs w:val="20"/>
          <w:lang w:val="es-CO" w:eastAsia="es-CO"/>
        </w:rPr>
        <w:drawing>
          <wp:inline distT="0" distB="0" distL="0" distR="0" wp14:anchorId="6F315B2B" wp14:editId="353CCC84">
            <wp:extent cx="897147" cy="888916"/>
            <wp:effectExtent l="0" t="0" r="0" b="0"/>
            <wp:docPr id="3" name="Imagen 3" descr="NF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FP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508" cy="893237"/>
                    </a:xfrm>
                    <a:prstGeom prst="rect">
                      <a:avLst/>
                    </a:prstGeom>
                    <a:noFill/>
                    <a:ln>
                      <a:noFill/>
                    </a:ln>
                  </pic:spPr>
                </pic:pic>
              </a:graphicData>
            </a:graphic>
          </wp:inline>
        </w:drawing>
      </w:r>
    </w:p>
    <w:p w14:paraId="70E21972" w14:textId="77777777" w:rsidR="00790782" w:rsidRPr="00B1520D" w:rsidRDefault="00790782" w:rsidP="00B1520D">
      <w:pPr>
        <w:jc w:val="both"/>
        <w:rPr>
          <w:rFonts w:ascii="Arial" w:hAnsi="Arial" w:cs="Arial"/>
          <w:sz w:val="20"/>
          <w:szCs w:val="20"/>
          <w:lang w:val="en-US"/>
        </w:rPr>
      </w:pPr>
    </w:p>
    <w:p w14:paraId="2CF7296B" w14:textId="77777777" w:rsidR="00A91C99" w:rsidRPr="00B1520D" w:rsidRDefault="003A390A" w:rsidP="00B1520D">
      <w:pPr>
        <w:pStyle w:val="Prrafodelista"/>
        <w:numPr>
          <w:ilvl w:val="1"/>
          <w:numId w:val="10"/>
        </w:numPr>
        <w:ind w:left="426"/>
        <w:jc w:val="both"/>
        <w:rPr>
          <w:rFonts w:ascii="Arial" w:hAnsi="Arial" w:cs="Arial"/>
          <w:sz w:val="20"/>
          <w:szCs w:val="20"/>
          <w:lang w:val="en-US"/>
        </w:rPr>
      </w:pPr>
      <w:r w:rsidRPr="00B1520D">
        <w:rPr>
          <w:rFonts w:ascii="Arial" w:hAnsi="Arial" w:cs="Arial"/>
          <w:sz w:val="20"/>
          <w:szCs w:val="20"/>
          <w:lang w:val="en-US"/>
        </w:rPr>
        <w:t>OSHA r</w:t>
      </w:r>
      <w:r w:rsidR="00A91C99" w:rsidRPr="00B1520D">
        <w:rPr>
          <w:rFonts w:ascii="Arial" w:hAnsi="Arial" w:cs="Arial"/>
          <w:sz w:val="20"/>
          <w:szCs w:val="20"/>
          <w:lang w:val="en-US"/>
        </w:rPr>
        <w:t>egulatory state:</w:t>
      </w:r>
      <w:r w:rsidR="000F7ECC" w:rsidRPr="00B1520D">
        <w:rPr>
          <w:rFonts w:ascii="Arial" w:hAnsi="Arial" w:cs="Arial"/>
          <w:sz w:val="20"/>
          <w:szCs w:val="20"/>
          <w:lang w:val="en-US"/>
        </w:rPr>
        <w:t xml:space="preserve"> This material is considered as </w:t>
      </w:r>
      <w:r w:rsidR="00B50326" w:rsidRPr="00B1520D">
        <w:rPr>
          <w:rFonts w:ascii="Arial" w:hAnsi="Arial" w:cs="Arial"/>
          <w:sz w:val="20"/>
          <w:szCs w:val="20"/>
          <w:lang w:val="en-US"/>
        </w:rPr>
        <w:t xml:space="preserve">a </w:t>
      </w:r>
      <w:r w:rsidR="000F7ECC" w:rsidRPr="00B1520D">
        <w:rPr>
          <w:rFonts w:ascii="Arial" w:hAnsi="Arial" w:cs="Arial"/>
          <w:sz w:val="20"/>
          <w:szCs w:val="20"/>
          <w:lang w:val="en-US"/>
        </w:rPr>
        <w:t xml:space="preserve">dangerous material by OSHA HCS (29 CFR 1910.1200). </w:t>
      </w:r>
    </w:p>
    <w:p w14:paraId="20FCC337" w14:textId="77777777" w:rsidR="0079535A" w:rsidRPr="00B1520D" w:rsidRDefault="0079535A" w:rsidP="00B1520D">
      <w:pPr>
        <w:jc w:val="both"/>
        <w:rPr>
          <w:rFonts w:ascii="Arial" w:hAnsi="Arial" w:cs="Arial"/>
          <w:b/>
          <w:bCs/>
          <w:color w:val="000000"/>
          <w:sz w:val="20"/>
          <w:szCs w:val="20"/>
          <w:lang w:val="en-US"/>
        </w:rPr>
      </w:pPr>
    </w:p>
    <w:tbl>
      <w:tblPr>
        <w:tblStyle w:val="Tablaconcuadrcula"/>
        <w:tblW w:w="0" w:type="auto"/>
        <w:tblInd w:w="1809" w:type="dxa"/>
        <w:tblLook w:val="04A0" w:firstRow="1" w:lastRow="0" w:firstColumn="1" w:lastColumn="0" w:noHBand="0" w:noVBand="1"/>
      </w:tblPr>
      <w:tblGrid>
        <w:gridCol w:w="2680"/>
        <w:gridCol w:w="1998"/>
      </w:tblGrid>
      <w:tr w:rsidR="00BC4A5A" w:rsidRPr="00B1520D" w14:paraId="1207E756" w14:textId="77777777" w:rsidTr="00CA2801">
        <w:tc>
          <w:tcPr>
            <w:tcW w:w="4678" w:type="dxa"/>
            <w:gridSpan w:val="2"/>
          </w:tcPr>
          <w:p w14:paraId="1BD9EA8D" w14:textId="77777777" w:rsidR="00BC4A5A" w:rsidRPr="00B1520D" w:rsidRDefault="00BC4A5A" w:rsidP="00B1520D">
            <w:pPr>
              <w:jc w:val="center"/>
              <w:rPr>
                <w:rFonts w:ascii="Arial" w:hAnsi="Arial" w:cs="Arial"/>
                <w:b/>
                <w:bCs/>
                <w:color w:val="000000"/>
                <w:sz w:val="20"/>
                <w:szCs w:val="20"/>
                <w:lang w:val="en-US"/>
              </w:rPr>
            </w:pPr>
            <w:r w:rsidRPr="00B1520D">
              <w:rPr>
                <w:rFonts w:ascii="Arial" w:hAnsi="Arial" w:cs="Arial"/>
                <w:b/>
                <w:bCs/>
                <w:color w:val="000000"/>
                <w:sz w:val="20"/>
                <w:szCs w:val="20"/>
                <w:lang w:val="en-US"/>
              </w:rPr>
              <w:t>OSHA</w:t>
            </w:r>
          </w:p>
        </w:tc>
      </w:tr>
      <w:tr w:rsidR="00BC4A5A" w:rsidRPr="00B1520D" w14:paraId="05C6D21D" w14:textId="77777777" w:rsidTr="00BC4A5A">
        <w:tc>
          <w:tcPr>
            <w:tcW w:w="2680" w:type="dxa"/>
          </w:tcPr>
          <w:p w14:paraId="544285FD" w14:textId="77777777" w:rsidR="00BC4A5A" w:rsidRPr="00B1520D" w:rsidRDefault="00BC4A5A" w:rsidP="00B1520D">
            <w:pPr>
              <w:jc w:val="center"/>
              <w:rPr>
                <w:rFonts w:ascii="Arial" w:hAnsi="Arial" w:cs="Arial"/>
                <w:b/>
                <w:bCs/>
                <w:color w:val="000000"/>
                <w:sz w:val="20"/>
                <w:szCs w:val="20"/>
                <w:lang w:val="en-US"/>
              </w:rPr>
            </w:pPr>
            <w:r w:rsidRPr="00B1520D">
              <w:rPr>
                <w:rFonts w:ascii="Arial" w:hAnsi="Arial" w:cs="Arial"/>
                <w:b/>
                <w:bCs/>
                <w:color w:val="000000"/>
                <w:sz w:val="20"/>
                <w:szCs w:val="20"/>
                <w:lang w:val="en-US"/>
              </w:rPr>
              <w:t>Exposure Limit</w:t>
            </w:r>
          </w:p>
        </w:tc>
        <w:tc>
          <w:tcPr>
            <w:tcW w:w="1998" w:type="dxa"/>
          </w:tcPr>
          <w:p w14:paraId="171B1A26" w14:textId="77777777" w:rsidR="00BC4A5A" w:rsidRPr="00B1520D" w:rsidRDefault="00BC4A5A" w:rsidP="00B1520D">
            <w:pPr>
              <w:jc w:val="center"/>
              <w:rPr>
                <w:rFonts w:ascii="Arial" w:hAnsi="Arial" w:cs="Arial"/>
                <w:b/>
                <w:bCs/>
                <w:color w:val="000000"/>
                <w:sz w:val="20"/>
                <w:szCs w:val="20"/>
                <w:lang w:val="en-US"/>
              </w:rPr>
            </w:pPr>
            <w:r w:rsidRPr="00B1520D">
              <w:rPr>
                <w:rFonts w:ascii="Arial" w:hAnsi="Arial" w:cs="Arial"/>
                <w:b/>
                <w:bCs/>
                <w:color w:val="000000"/>
                <w:sz w:val="20"/>
                <w:szCs w:val="20"/>
                <w:lang w:val="en-US"/>
              </w:rPr>
              <w:t>Time</w:t>
            </w:r>
          </w:p>
        </w:tc>
      </w:tr>
      <w:tr w:rsidR="00BC4A5A" w:rsidRPr="00B1520D" w14:paraId="38061204" w14:textId="77777777" w:rsidTr="00BC4A5A">
        <w:tc>
          <w:tcPr>
            <w:tcW w:w="2680" w:type="dxa"/>
          </w:tcPr>
          <w:p w14:paraId="37775FC1" w14:textId="77777777" w:rsidR="00BC4A5A" w:rsidRPr="00B1520D" w:rsidRDefault="00BC4A5A" w:rsidP="00B1520D">
            <w:pPr>
              <w:jc w:val="center"/>
              <w:rPr>
                <w:rFonts w:ascii="Arial" w:hAnsi="Arial" w:cs="Arial"/>
                <w:bCs/>
                <w:color w:val="000000"/>
                <w:sz w:val="20"/>
                <w:szCs w:val="20"/>
                <w:lang w:val="en-US"/>
              </w:rPr>
            </w:pPr>
            <w:r w:rsidRPr="00B1520D">
              <w:rPr>
                <w:rFonts w:ascii="Arial" w:hAnsi="Arial" w:cs="Arial"/>
                <w:bCs/>
                <w:color w:val="000000"/>
                <w:sz w:val="20"/>
                <w:szCs w:val="20"/>
                <w:lang w:val="en-US"/>
              </w:rPr>
              <w:t>100 ppm</w:t>
            </w:r>
          </w:p>
        </w:tc>
        <w:tc>
          <w:tcPr>
            <w:tcW w:w="1998" w:type="dxa"/>
          </w:tcPr>
          <w:p w14:paraId="79A131F2" w14:textId="77777777" w:rsidR="00BC4A5A" w:rsidRPr="00B1520D" w:rsidRDefault="00BC4A5A" w:rsidP="00B1520D">
            <w:pPr>
              <w:jc w:val="center"/>
              <w:rPr>
                <w:rFonts w:ascii="Arial" w:hAnsi="Arial" w:cs="Arial"/>
                <w:bCs/>
                <w:color w:val="000000"/>
                <w:sz w:val="20"/>
                <w:szCs w:val="20"/>
                <w:lang w:val="en-US"/>
              </w:rPr>
            </w:pPr>
            <w:r w:rsidRPr="00B1520D">
              <w:rPr>
                <w:rFonts w:ascii="Arial" w:hAnsi="Arial" w:cs="Arial"/>
                <w:bCs/>
                <w:color w:val="000000"/>
                <w:sz w:val="20"/>
                <w:szCs w:val="20"/>
                <w:lang w:val="en-US"/>
              </w:rPr>
              <w:t>8 hours</w:t>
            </w:r>
          </w:p>
        </w:tc>
      </w:tr>
      <w:tr w:rsidR="00BC4A5A" w:rsidRPr="00B1520D" w14:paraId="453F2D83" w14:textId="77777777" w:rsidTr="00BC4A5A">
        <w:tc>
          <w:tcPr>
            <w:tcW w:w="2680" w:type="dxa"/>
          </w:tcPr>
          <w:p w14:paraId="5BEDFC18" w14:textId="77777777" w:rsidR="00BC4A5A" w:rsidRPr="00B1520D" w:rsidRDefault="00BC4A5A" w:rsidP="00B1520D">
            <w:pPr>
              <w:jc w:val="center"/>
              <w:rPr>
                <w:rFonts w:ascii="Arial" w:hAnsi="Arial" w:cs="Arial"/>
                <w:bCs/>
                <w:color w:val="000000"/>
                <w:sz w:val="20"/>
                <w:szCs w:val="20"/>
                <w:lang w:val="en-US"/>
              </w:rPr>
            </w:pPr>
            <w:r w:rsidRPr="00B1520D">
              <w:rPr>
                <w:rFonts w:ascii="Arial" w:hAnsi="Arial" w:cs="Arial"/>
                <w:bCs/>
                <w:color w:val="000000"/>
                <w:sz w:val="20"/>
                <w:szCs w:val="20"/>
                <w:lang w:val="en-US"/>
              </w:rPr>
              <w:t>22 ppm</w:t>
            </w:r>
          </w:p>
        </w:tc>
        <w:tc>
          <w:tcPr>
            <w:tcW w:w="1998" w:type="dxa"/>
          </w:tcPr>
          <w:p w14:paraId="53ECF9FC" w14:textId="77777777" w:rsidR="00BC4A5A" w:rsidRPr="00B1520D" w:rsidRDefault="00BC4A5A" w:rsidP="00B1520D">
            <w:pPr>
              <w:jc w:val="center"/>
              <w:rPr>
                <w:rFonts w:ascii="Arial" w:hAnsi="Arial" w:cs="Arial"/>
                <w:bCs/>
                <w:color w:val="000000"/>
                <w:sz w:val="20"/>
                <w:szCs w:val="20"/>
                <w:lang w:val="en-US"/>
              </w:rPr>
            </w:pPr>
            <w:r w:rsidRPr="00B1520D">
              <w:rPr>
                <w:rFonts w:ascii="Arial" w:hAnsi="Arial" w:cs="Arial"/>
                <w:bCs/>
                <w:color w:val="000000"/>
                <w:sz w:val="20"/>
                <w:szCs w:val="20"/>
                <w:lang w:val="en-US"/>
              </w:rPr>
              <w:t>15 minutes</w:t>
            </w:r>
          </w:p>
        </w:tc>
      </w:tr>
      <w:tr w:rsidR="00BC4A5A" w:rsidRPr="00B1520D" w14:paraId="6C4858EF" w14:textId="77777777" w:rsidTr="00BC4A5A">
        <w:tc>
          <w:tcPr>
            <w:tcW w:w="2680" w:type="dxa"/>
          </w:tcPr>
          <w:p w14:paraId="23C1C2D3" w14:textId="77777777" w:rsidR="00BC4A5A" w:rsidRPr="00B1520D" w:rsidRDefault="00BC4A5A" w:rsidP="00B1520D">
            <w:pPr>
              <w:jc w:val="center"/>
              <w:rPr>
                <w:rFonts w:ascii="Arial" w:hAnsi="Arial" w:cs="Arial"/>
                <w:bCs/>
                <w:color w:val="000000"/>
                <w:sz w:val="20"/>
                <w:szCs w:val="20"/>
                <w:lang w:val="en-US"/>
              </w:rPr>
            </w:pPr>
            <w:r w:rsidRPr="00B1520D">
              <w:rPr>
                <w:rFonts w:ascii="Arial" w:hAnsi="Arial" w:cs="Arial"/>
                <w:bCs/>
                <w:color w:val="000000"/>
                <w:sz w:val="20"/>
                <w:szCs w:val="20"/>
                <w:lang w:val="en-US"/>
              </w:rPr>
              <w:t>600 ppm (max)</w:t>
            </w:r>
          </w:p>
        </w:tc>
        <w:tc>
          <w:tcPr>
            <w:tcW w:w="1998" w:type="dxa"/>
          </w:tcPr>
          <w:p w14:paraId="5B5BD006" w14:textId="77777777" w:rsidR="00BC4A5A" w:rsidRPr="00B1520D" w:rsidRDefault="00BC4A5A" w:rsidP="00B1520D">
            <w:pPr>
              <w:jc w:val="center"/>
              <w:rPr>
                <w:rFonts w:ascii="Arial" w:hAnsi="Arial" w:cs="Arial"/>
                <w:bCs/>
                <w:color w:val="000000"/>
                <w:sz w:val="20"/>
                <w:szCs w:val="20"/>
                <w:lang w:val="en-US"/>
              </w:rPr>
            </w:pPr>
            <w:r w:rsidRPr="00B1520D">
              <w:rPr>
                <w:rFonts w:ascii="Arial" w:hAnsi="Arial" w:cs="Arial"/>
                <w:bCs/>
                <w:color w:val="000000"/>
                <w:sz w:val="20"/>
                <w:szCs w:val="20"/>
                <w:lang w:val="en-US"/>
              </w:rPr>
              <w:t>5 minutes</w:t>
            </w:r>
          </w:p>
        </w:tc>
      </w:tr>
    </w:tbl>
    <w:p w14:paraId="2E88B21A" w14:textId="77777777" w:rsidR="0079535A" w:rsidRPr="00B1520D" w:rsidRDefault="0079535A" w:rsidP="00B1520D">
      <w:pPr>
        <w:jc w:val="both"/>
        <w:rPr>
          <w:rFonts w:ascii="Arial" w:hAnsi="Arial" w:cs="Arial"/>
          <w:bCs/>
          <w:color w:val="000000"/>
          <w:sz w:val="20"/>
          <w:szCs w:val="20"/>
          <w:lang w:val="en-US"/>
        </w:rPr>
      </w:pPr>
    </w:p>
    <w:p w14:paraId="4D254ADD" w14:textId="77777777" w:rsidR="0032128D" w:rsidRPr="00B1520D" w:rsidRDefault="0032128D" w:rsidP="00B1520D">
      <w:pPr>
        <w:jc w:val="both"/>
        <w:rPr>
          <w:rFonts w:ascii="Arial" w:hAnsi="Arial" w:cs="Arial"/>
          <w:bCs/>
          <w:color w:val="000000"/>
          <w:sz w:val="20"/>
          <w:szCs w:val="20"/>
          <w:lang w:val="en-US"/>
        </w:rPr>
      </w:pPr>
    </w:p>
    <w:p w14:paraId="2AB5DBB3" w14:textId="77777777" w:rsidR="00741C21" w:rsidRPr="00B1520D" w:rsidRDefault="00741C21" w:rsidP="00B1520D">
      <w:pPr>
        <w:pStyle w:val="Ttulo1"/>
        <w:numPr>
          <w:ilvl w:val="0"/>
          <w:numId w:val="6"/>
        </w:numPr>
        <w:rPr>
          <w:rFonts w:cs="Arial"/>
          <w:sz w:val="20"/>
          <w:szCs w:val="20"/>
          <w:lang w:val="en-US"/>
        </w:rPr>
      </w:pPr>
      <w:r w:rsidRPr="00B1520D">
        <w:rPr>
          <w:rFonts w:cs="Arial"/>
          <w:sz w:val="20"/>
          <w:szCs w:val="20"/>
          <w:lang w:val="en-US"/>
        </w:rPr>
        <w:t xml:space="preserve">INFORMATION ABOUT COMPOSITION </w:t>
      </w:r>
    </w:p>
    <w:p w14:paraId="1DBA2C95" w14:textId="77777777" w:rsidR="00741C21" w:rsidRPr="00B1520D" w:rsidRDefault="00741C21" w:rsidP="00B1520D">
      <w:pPr>
        <w:jc w:val="both"/>
        <w:rPr>
          <w:rFonts w:ascii="Arial" w:hAnsi="Arial" w:cs="Arial"/>
          <w:color w:val="000000"/>
          <w:sz w:val="20"/>
          <w:szCs w:val="20"/>
          <w:lang w:val="en-US"/>
        </w:rPr>
      </w:pPr>
    </w:p>
    <w:tbl>
      <w:tblPr>
        <w:tblStyle w:val="Tablaconcuadrcula"/>
        <w:tblW w:w="4940" w:type="pct"/>
        <w:jc w:val="center"/>
        <w:tblLook w:val="04A0" w:firstRow="1" w:lastRow="0" w:firstColumn="1" w:lastColumn="0" w:noHBand="0" w:noVBand="1"/>
      </w:tblPr>
      <w:tblGrid>
        <w:gridCol w:w="3101"/>
        <w:gridCol w:w="3082"/>
        <w:gridCol w:w="2762"/>
      </w:tblGrid>
      <w:tr w:rsidR="00D73158" w:rsidRPr="00B1520D" w14:paraId="4BC6127C" w14:textId="77777777" w:rsidTr="00172CFF">
        <w:trPr>
          <w:jc w:val="center"/>
        </w:trPr>
        <w:tc>
          <w:tcPr>
            <w:tcW w:w="5000" w:type="pct"/>
            <w:gridSpan w:val="3"/>
            <w:vAlign w:val="center"/>
          </w:tcPr>
          <w:p w14:paraId="0A4D1FB5" w14:textId="2A34470D" w:rsidR="00D73158" w:rsidRPr="00B1520D" w:rsidRDefault="00D3608C" w:rsidP="00B1520D">
            <w:pPr>
              <w:suppressAutoHyphens/>
              <w:overflowPunct w:val="0"/>
              <w:autoSpaceDE w:val="0"/>
              <w:jc w:val="center"/>
              <w:textAlignment w:val="baseline"/>
              <w:rPr>
                <w:rFonts w:ascii="Arial" w:hAnsi="Arial" w:cs="Arial"/>
                <w:b/>
                <w:sz w:val="20"/>
                <w:szCs w:val="20"/>
                <w:lang w:val="en-US"/>
              </w:rPr>
            </w:pPr>
            <w:r w:rsidRPr="00B1520D">
              <w:rPr>
                <w:rFonts w:ascii="Arial" w:hAnsi="Arial" w:cs="Arial"/>
                <w:b/>
                <w:sz w:val="20"/>
                <w:szCs w:val="20"/>
                <w:lang w:val="en-US"/>
              </w:rPr>
              <w:t xml:space="preserve">HAZARDOUS </w:t>
            </w:r>
            <w:r w:rsidR="00D73158" w:rsidRPr="00B1520D">
              <w:rPr>
                <w:rFonts w:ascii="Arial" w:hAnsi="Arial" w:cs="Arial"/>
                <w:b/>
                <w:sz w:val="20"/>
                <w:szCs w:val="20"/>
                <w:lang w:val="en-US"/>
              </w:rPr>
              <w:t>COMPONENTS</w:t>
            </w:r>
          </w:p>
        </w:tc>
      </w:tr>
      <w:tr w:rsidR="00D73158" w:rsidRPr="00B1520D" w14:paraId="5174216A" w14:textId="77777777" w:rsidTr="00172CFF">
        <w:trPr>
          <w:jc w:val="center"/>
        </w:trPr>
        <w:tc>
          <w:tcPr>
            <w:tcW w:w="1733" w:type="pct"/>
            <w:vAlign w:val="center"/>
          </w:tcPr>
          <w:p w14:paraId="08BFED93" w14:textId="67CCD7FA" w:rsidR="00D73158" w:rsidRPr="00B1520D" w:rsidRDefault="00B1520D" w:rsidP="00B1520D">
            <w:pPr>
              <w:suppressAutoHyphens/>
              <w:overflowPunct w:val="0"/>
              <w:autoSpaceDE w:val="0"/>
              <w:jc w:val="center"/>
              <w:textAlignment w:val="baseline"/>
              <w:rPr>
                <w:rFonts w:ascii="Arial" w:hAnsi="Arial" w:cs="Arial"/>
                <w:b/>
                <w:sz w:val="20"/>
                <w:szCs w:val="20"/>
                <w:lang w:val="en-US"/>
              </w:rPr>
            </w:pPr>
            <w:r w:rsidRPr="00B1520D">
              <w:rPr>
                <w:rFonts w:ascii="Arial" w:hAnsi="Arial" w:cs="Arial"/>
                <w:b/>
                <w:sz w:val="20"/>
                <w:szCs w:val="20"/>
                <w:lang w:val="en-US"/>
              </w:rPr>
              <w:t>Common name</w:t>
            </w:r>
          </w:p>
        </w:tc>
        <w:tc>
          <w:tcPr>
            <w:tcW w:w="1723" w:type="pct"/>
            <w:vAlign w:val="center"/>
          </w:tcPr>
          <w:p w14:paraId="4609E1AA" w14:textId="77777777" w:rsidR="00D73158" w:rsidRPr="00B1520D" w:rsidRDefault="00D73158" w:rsidP="00B1520D">
            <w:pPr>
              <w:suppressAutoHyphens/>
              <w:overflowPunct w:val="0"/>
              <w:autoSpaceDE w:val="0"/>
              <w:jc w:val="center"/>
              <w:textAlignment w:val="baseline"/>
              <w:rPr>
                <w:rFonts w:ascii="Arial" w:hAnsi="Arial" w:cs="Arial"/>
                <w:b/>
                <w:sz w:val="20"/>
                <w:szCs w:val="20"/>
                <w:lang w:val="en-US"/>
              </w:rPr>
            </w:pPr>
            <w:r w:rsidRPr="00B1520D">
              <w:rPr>
                <w:rFonts w:ascii="Arial" w:hAnsi="Arial" w:cs="Arial"/>
                <w:b/>
                <w:sz w:val="20"/>
                <w:szCs w:val="20"/>
                <w:lang w:val="en-US"/>
              </w:rPr>
              <w:t>Concentration</w:t>
            </w:r>
          </w:p>
        </w:tc>
        <w:tc>
          <w:tcPr>
            <w:tcW w:w="1544" w:type="pct"/>
            <w:vAlign w:val="center"/>
          </w:tcPr>
          <w:p w14:paraId="0423189E" w14:textId="77777777" w:rsidR="00D73158" w:rsidRPr="00B1520D" w:rsidRDefault="00D73158" w:rsidP="00B1520D">
            <w:pPr>
              <w:suppressAutoHyphens/>
              <w:overflowPunct w:val="0"/>
              <w:autoSpaceDE w:val="0"/>
              <w:jc w:val="center"/>
              <w:textAlignment w:val="baseline"/>
              <w:rPr>
                <w:rFonts w:ascii="Arial" w:hAnsi="Arial" w:cs="Arial"/>
                <w:b/>
                <w:sz w:val="20"/>
                <w:szCs w:val="20"/>
                <w:lang w:val="en-US"/>
              </w:rPr>
            </w:pPr>
            <w:r w:rsidRPr="00B1520D">
              <w:rPr>
                <w:rFonts w:ascii="Arial" w:hAnsi="Arial" w:cs="Arial"/>
                <w:b/>
                <w:sz w:val="20"/>
                <w:szCs w:val="20"/>
                <w:lang w:val="en-US"/>
              </w:rPr>
              <w:t>CAS Number</w:t>
            </w:r>
          </w:p>
        </w:tc>
      </w:tr>
      <w:tr w:rsidR="00D73158" w:rsidRPr="00B1520D" w14:paraId="55C18582" w14:textId="77777777" w:rsidTr="00172CFF">
        <w:trPr>
          <w:jc w:val="center"/>
        </w:trPr>
        <w:tc>
          <w:tcPr>
            <w:tcW w:w="1733" w:type="pct"/>
            <w:vAlign w:val="center"/>
          </w:tcPr>
          <w:p w14:paraId="6F32CC4D" w14:textId="32967565" w:rsidR="00D73158" w:rsidRPr="00B1520D" w:rsidRDefault="00D73158" w:rsidP="00B1520D">
            <w:pPr>
              <w:suppressAutoHyphens/>
              <w:overflowPunct w:val="0"/>
              <w:autoSpaceDE w:val="0"/>
              <w:jc w:val="center"/>
              <w:textAlignment w:val="baseline"/>
              <w:rPr>
                <w:rFonts w:ascii="Arial" w:hAnsi="Arial" w:cs="Arial"/>
                <w:sz w:val="20"/>
                <w:szCs w:val="20"/>
                <w:lang w:val="en-US"/>
              </w:rPr>
            </w:pPr>
            <w:r w:rsidRPr="00B1520D">
              <w:rPr>
                <w:rFonts w:ascii="Arial" w:hAnsi="Arial" w:cs="Arial"/>
                <w:sz w:val="20"/>
                <w:szCs w:val="20"/>
                <w:lang w:val="en-US"/>
              </w:rPr>
              <w:t xml:space="preserve">Methyl </w:t>
            </w:r>
            <w:r w:rsidR="00F93D8D" w:rsidRPr="00B1520D">
              <w:rPr>
                <w:rFonts w:ascii="Arial" w:hAnsi="Arial" w:cs="Arial"/>
                <w:sz w:val="20"/>
                <w:szCs w:val="20"/>
                <w:lang w:val="en-US"/>
              </w:rPr>
              <w:t>m</w:t>
            </w:r>
            <w:r w:rsidRPr="00B1520D">
              <w:rPr>
                <w:rFonts w:ascii="Arial" w:hAnsi="Arial" w:cs="Arial"/>
                <w:sz w:val="20"/>
                <w:szCs w:val="20"/>
                <w:lang w:val="en-US"/>
              </w:rPr>
              <w:t>et</w:t>
            </w:r>
            <w:r w:rsidR="00B1520D" w:rsidRPr="00B1520D">
              <w:rPr>
                <w:rFonts w:ascii="Arial" w:hAnsi="Arial" w:cs="Arial"/>
                <w:sz w:val="20"/>
                <w:szCs w:val="20"/>
                <w:lang w:val="en-US"/>
              </w:rPr>
              <w:t>h</w:t>
            </w:r>
            <w:r w:rsidRPr="00B1520D">
              <w:rPr>
                <w:rFonts w:ascii="Arial" w:hAnsi="Arial" w:cs="Arial"/>
                <w:sz w:val="20"/>
                <w:szCs w:val="20"/>
                <w:lang w:val="en-US"/>
              </w:rPr>
              <w:t>acrylate</w:t>
            </w:r>
          </w:p>
        </w:tc>
        <w:tc>
          <w:tcPr>
            <w:tcW w:w="1723" w:type="pct"/>
            <w:vAlign w:val="center"/>
          </w:tcPr>
          <w:p w14:paraId="0AD49C4A" w14:textId="77777777" w:rsidR="00D73158" w:rsidRPr="00B1520D" w:rsidRDefault="00F53C93" w:rsidP="00B6377D">
            <w:pPr>
              <w:pStyle w:val="Ttulo1"/>
              <w:numPr>
                <w:ilvl w:val="0"/>
                <w:numId w:val="0"/>
              </w:numPr>
              <w:suppressAutoHyphens/>
              <w:overflowPunct w:val="0"/>
              <w:autoSpaceDE w:val="0"/>
              <w:ind w:left="432"/>
              <w:jc w:val="center"/>
              <w:textAlignment w:val="baseline"/>
              <w:outlineLvl w:val="0"/>
              <w:rPr>
                <w:rFonts w:cs="Arial"/>
                <w:b w:val="0"/>
                <w:sz w:val="20"/>
                <w:szCs w:val="20"/>
                <w:lang w:val="en-US"/>
              </w:rPr>
            </w:pPr>
            <w:r w:rsidRPr="00B1520D">
              <w:rPr>
                <w:rFonts w:cs="Arial"/>
                <w:b w:val="0"/>
                <w:sz w:val="20"/>
                <w:szCs w:val="20"/>
                <w:lang w:val="en-US"/>
              </w:rPr>
              <w:t>&gt; 95</w:t>
            </w:r>
            <w:r w:rsidR="00152548" w:rsidRPr="00B1520D">
              <w:rPr>
                <w:rFonts w:cs="Arial"/>
                <w:b w:val="0"/>
                <w:sz w:val="20"/>
                <w:szCs w:val="20"/>
                <w:lang w:val="en-US"/>
              </w:rPr>
              <w:t xml:space="preserve"> </w:t>
            </w:r>
            <w:r w:rsidR="00D73158" w:rsidRPr="00B1520D">
              <w:rPr>
                <w:rFonts w:cs="Arial"/>
                <w:b w:val="0"/>
                <w:sz w:val="20"/>
                <w:szCs w:val="20"/>
                <w:lang w:val="en-US"/>
              </w:rPr>
              <w:t>%</w:t>
            </w:r>
          </w:p>
        </w:tc>
        <w:tc>
          <w:tcPr>
            <w:tcW w:w="1544" w:type="pct"/>
            <w:vAlign w:val="center"/>
          </w:tcPr>
          <w:p w14:paraId="197C6F2B" w14:textId="51227BF5" w:rsidR="00D73158" w:rsidRPr="00B1520D" w:rsidRDefault="00D73158" w:rsidP="00B1520D">
            <w:pPr>
              <w:suppressAutoHyphens/>
              <w:overflowPunct w:val="0"/>
              <w:autoSpaceDE w:val="0"/>
              <w:jc w:val="center"/>
              <w:textAlignment w:val="baseline"/>
              <w:rPr>
                <w:rFonts w:ascii="Arial" w:hAnsi="Arial" w:cs="Arial"/>
                <w:sz w:val="20"/>
                <w:szCs w:val="20"/>
                <w:lang w:val="en-US"/>
              </w:rPr>
            </w:pPr>
            <w:r w:rsidRPr="00B1520D">
              <w:rPr>
                <w:rFonts w:ascii="Arial" w:hAnsi="Arial" w:cs="Arial"/>
                <w:sz w:val="20"/>
                <w:szCs w:val="20"/>
                <w:lang w:val="en-US"/>
              </w:rPr>
              <w:t>80-62-6</w:t>
            </w:r>
          </w:p>
        </w:tc>
      </w:tr>
    </w:tbl>
    <w:p w14:paraId="7C2BB19A" w14:textId="77777777" w:rsidR="00152548" w:rsidRPr="00B1520D" w:rsidRDefault="00152548" w:rsidP="00B1520D">
      <w:pPr>
        <w:jc w:val="center"/>
        <w:rPr>
          <w:rFonts w:ascii="Arial" w:hAnsi="Arial" w:cs="Arial"/>
          <w:color w:val="000000"/>
          <w:sz w:val="20"/>
          <w:szCs w:val="20"/>
          <w:lang w:val="en-US"/>
        </w:rPr>
      </w:pPr>
    </w:p>
    <w:tbl>
      <w:tblPr>
        <w:tblStyle w:val="Tablaconcuadrcula"/>
        <w:tblW w:w="4940" w:type="pct"/>
        <w:jc w:val="center"/>
        <w:tblLook w:val="04A0" w:firstRow="1" w:lastRow="0" w:firstColumn="1" w:lastColumn="0" w:noHBand="0" w:noVBand="1"/>
      </w:tblPr>
      <w:tblGrid>
        <w:gridCol w:w="3170"/>
        <w:gridCol w:w="3045"/>
        <w:gridCol w:w="2730"/>
      </w:tblGrid>
      <w:tr w:rsidR="00D73158" w:rsidRPr="00B1520D" w14:paraId="1FBF3063" w14:textId="77777777" w:rsidTr="00172CFF">
        <w:trPr>
          <w:jc w:val="center"/>
        </w:trPr>
        <w:tc>
          <w:tcPr>
            <w:tcW w:w="5000" w:type="pct"/>
            <w:gridSpan w:val="3"/>
            <w:vAlign w:val="center"/>
          </w:tcPr>
          <w:p w14:paraId="334957EF" w14:textId="32FA3ECC" w:rsidR="00D73158" w:rsidRPr="00B1520D" w:rsidRDefault="000B4068" w:rsidP="00B1520D">
            <w:pPr>
              <w:suppressAutoHyphens/>
              <w:overflowPunct w:val="0"/>
              <w:autoSpaceDE w:val="0"/>
              <w:jc w:val="center"/>
              <w:textAlignment w:val="baseline"/>
              <w:rPr>
                <w:rFonts w:ascii="Arial" w:hAnsi="Arial" w:cs="Arial"/>
                <w:b/>
                <w:sz w:val="20"/>
                <w:szCs w:val="20"/>
                <w:lang w:val="en-US"/>
              </w:rPr>
            </w:pPr>
            <w:r w:rsidRPr="00B1520D">
              <w:rPr>
                <w:rFonts w:ascii="Arial" w:hAnsi="Arial" w:cs="Arial"/>
                <w:b/>
                <w:sz w:val="20"/>
                <w:szCs w:val="20"/>
                <w:lang w:val="en-US"/>
              </w:rPr>
              <w:t>NON-</w:t>
            </w:r>
            <w:r w:rsidR="00D3608C" w:rsidRPr="00B1520D">
              <w:rPr>
                <w:rFonts w:ascii="Arial" w:hAnsi="Arial" w:cs="Arial"/>
                <w:b/>
                <w:sz w:val="20"/>
                <w:szCs w:val="20"/>
                <w:lang w:val="en-US"/>
              </w:rPr>
              <w:t>HAZARDOUS</w:t>
            </w:r>
            <w:r w:rsidR="00D73158" w:rsidRPr="00B1520D">
              <w:rPr>
                <w:rFonts w:ascii="Arial" w:hAnsi="Arial" w:cs="Arial"/>
                <w:b/>
                <w:sz w:val="20"/>
                <w:szCs w:val="20"/>
                <w:lang w:val="en-US"/>
              </w:rPr>
              <w:t xml:space="preserve"> COMPPONENTS</w:t>
            </w:r>
          </w:p>
        </w:tc>
      </w:tr>
      <w:tr w:rsidR="00D73158" w:rsidRPr="00B1520D" w14:paraId="2054A7B2" w14:textId="77777777" w:rsidTr="00172CFF">
        <w:trPr>
          <w:trHeight w:val="60"/>
          <w:jc w:val="center"/>
        </w:trPr>
        <w:tc>
          <w:tcPr>
            <w:tcW w:w="1772" w:type="pct"/>
            <w:vAlign w:val="center"/>
          </w:tcPr>
          <w:p w14:paraId="04B0012A" w14:textId="77777777" w:rsidR="00D73158" w:rsidRPr="00B1520D" w:rsidRDefault="00D73158" w:rsidP="00B1520D">
            <w:pPr>
              <w:suppressAutoHyphens/>
              <w:overflowPunct w:val="0"/>
              <w:autoSpaceDE w:val="0"/>
              <w:jc w:val="center"/>
              <w:textAlignment w:val="baseline"/>
              <w:rPr>
                <w:rFonts w:ascii="Arial" w:hAnsi="Arial" w:cs="Arial"/>
                <w:b/>
                <w:sz w:val="20"/>
                <w:szCs w:val="20"/>
                <w:lang w:val="en-US"/>
              </w:rPr>
            </w:pPr>
            <w:r w:rsidRPr="00B1520D">
              <w:rPr>
                <w:rFonts w:ascii="Arial" w:hAnsi="Arial" w:cs="Arial"/>
                <w:b/>
                <w:sz w:val="20"/>
                <w:szCs w:val="20"/>
                <w:lang w:val="en-US"/>
              </w:rPr>
              <w:t>Common name</w:t>
            </w:r>
          </w:p>
        </w:tc>
        <w:tc>
          <w:tcPr>
            <w:tcW w:w="1702" w:type="pct"/>
            <w:vAlign w:val="center"/>
          </w:tcPr>
          <w:p w14:paraId="6F294866" w14:textId="77777777" w:rsidR="00D73158" w:rsidRPr="00B1520D" w:rsidRDefault="00D73158" w:rsidP="00B1520D">
            <w:pPr>
              <w:suppressAutoHyphens/>
              <w:overflowPunct w:val="0"/>
              <w:autoSpaceDE w:val="0"/>
              <w:jc w:val="center"/>
              <w:textAlignment w:val="baseline"/>
              <w:rPr>
                <w:rFonts w:ascii="Arial" w:hAnsi="Arial" w:cs="Arial"/>
                <w:b/>
                <w:sz w:val="20"/>
                <w:szCs w:val="20"/>
                <w:lang w:val="en-US"/>
              </w:rPr>
            </w:pPr>
            <w:r w:rsidRPr="00B1520D">
              <w:rPr>
                <w:rFonts w:ascii="Arial" w:hAnsi="Arial" w:cs="Arial"/>
                <w:b/>
                <w:sz w:val="20"/>
                <w:szCs w:val="20"/>
                <w:lang w:val="en-US"/>
              </w:rPr>
              <w:t>Concentration</w:t>
            </w:r>
          </w:p>
        </w:tc>
        <w:tc>
          <w:tcPr>
            <w:tcW w:w="1526" w:type="pct"/>
            <w:vAlign w:val="center"/>
          </w:tcPr>
          <w:p w14:paraId="1DCB6E56" w14:textId="77777777" w:rsidR="00D73158" w:rsidRPr="00B1520D" w:rsidRDefault="00D73158" w:rsidP="00B1520D">
            <w:pPr>
              <w:suppressAutoHyphens/>
              <w:overflowPunct w:val="0"/>
              <w:autoSpaceDE w:val="0"/>
              <w:jc w:val="center"/>
              <w:textAlignment w:val="baseline"/>
              <w:rPr>
                <w:rFonts w:ascii="Arial" w:hAnsi="Arial" w:cs="Arial"/>
                <w:b/>
                <w:sz w:val="20"/>
                <w:szCs w:val="20"/>
                <w:lang w:val="en-US"/>
              </w:rPr>
            </w:pPr>
            <w:r w:rsidRPr="00B1520D">
              <w:rPr>
                <w:rFonts w:ascii="Arial" w:hAnsi="Arial" w:cs="Arial"/>
                <w:b/>
                <w:sz w:val="20"/>
                <w:szCs w:val="20"/>
                <w:lang w:val="en-US"/>
              </w:rPr>
              <w:t>CAS Number</w:t>
            </w:r>
          </w:p>
        </w:tc>
      </w:tr>
      <w:tr w:rsidR="00D73158" w:rsidRPr="00B1520D" w14:paraId="0F2815C2" w14:textId="77777777" w:rsidTr="00172CFF">
        <w:trPr>
          <w:jc w:val="center"/>
        </w:trPr>
        <w:tc>
          <w:tcPr>
            <w:tcW w:w="1772" w:type="pct"/>
            <w:vAlign w:val="center"/>
          </w:tcPr>
          <w:p w14:paraId="6AB211F5" w14:textId="77777777" w:rsidR="00D73158" w:rsidRPr="00B1520D" w:rsidRDefault="00152548" w:rsidP="00B1520D">
            <w:pPr>
              <w:suppressAutoHyphens/>
              <w:overflowPunct w:val="0"/>
              <w:autoSpaceDE w:val="0"/>
              <w:jc w:val="center"/>
              <w:textAlignment w:val="baseline"/>
              <w:rPr>
                <w:rFonts w:ascii="Arial" w:hAnsi="Arial" w:cs="Arial"/>
                <w:sz w:val="20"/>
                <w:szCs w:val="20"/>
                <w:lang w:val="en-US"/>
              </w:rPr>
            </w:pPr>
            <w:r w:rsidRPr="00B1520D">
              <w:rPr>
                <w:rFonts w:ascii="Arial" w:hAnsi="Arial" w:cs="Arial"/>
                <w:sz w:val="20"/>
                <w:szCs w:val="20"/>
                <w:lang w:val="en-US"/>
              </w:rPr>
              <w:t>None</w:t>
            </w:r>
          </w:p>
        </w:tc>
        <w:tc>
          <w:tcPr>
            <w:tcW w:w="1702" w:type="pct"/>
            <w:vAlign w:val="center"/>
          </w:tcPr>
          <w:p w14:paraId="4C67C9FB" w14:textId="77777777" w:rsidR="00D73158" w:rsidRPr="00B1520D" w:rsidRDefault="00244CE2" w:rsidP="00B1520D">
            <w:pPr>
              <w:suppressAutoHyphens/>
              <w:overflowPunct w:val="0"/>
              <w:autoSpaceDE w:val="0"/>
              <w:jc w:val="center"/>
              <w:textAlignment w:val="baseline"/>
              <w:rPr>
                <w:rFonts w:ascii="Arial" w:hAnsi="Arial" w:cs="Arial"/>
                <w:sz w:val="20"/>
                <w:szCs w:val="20"/>
                <w:lang w:val="en-US"/>
              </w:rPr>
            </w:pPr>
            <w:r w:rsidRPr="00B1520D">
              <w:rPr>
                <w:rFonts w:ascii="Arial" w:hAnsi="Arial" w:cs="Arial"/>
                <w:sz w:val="20"/>
                <w:szCs w:val="20"/>
                <w:lang w:val="en-US"/>
              </w:rPr>
              <w:t>None</w:t>
            </w:r>
          </w:p>
        </w:tc>
        <w:tc>
          <w:tcPr>
            <w:tcW w:w="1526" w:type="pct"/>
            <w:vAlign w:val="center"/>
          </w:tcPr>
          <w:p w14:paraId="44BC8431" w14:textId="77777777" w:rsidR="00D73158" w:rsidRPr="00B1520D" w:rsidRDefault="00244CE2" w:rsidP="00B1520D">
            <w:pPr>
              <w:suppressAutoHyphens/>
              <w:overflowPunct w:val="0"/>
              <w:autoSpaceDE w:val="0"/>
              <w:jc w:val="center"/>
              <w:textAlignment w:val="baseline"/>
              <w:rPr>
                <w:rFonts w:ascii="Arial" w:hAnsi="Arial" w:cs="Arial"/>
                <w:sz w:val="20"/>
                <w:szCs w:val="20"/>
                <w:lang w:val="en-US"/>
              </w:rPr>
            </w:pPr>
            <w:r w:rsidRPr="00B1520D">
              <w:rPr>
                <w:rFonts w:ascii="Arial" w:hAnsi="Arial" w:cs="Arial"/>
                <w:sz w:val="20"/>
                <w:szCs w:val="20"/>
                <w:lang w:val="en-US"/>
              </w:rPr>
              <w:t>None</w:t>
            </w:r>
          </w:p>
        </w:tc>
      </w:tr>
    </w:tbl>
    <w:p w14:paraId="0FD771AC" w14:textId="77777777" w:rsidR="00A91C99" w:rsidRPr="00B1520D" w:rsidRDefault="00A91C99" w:rsidP="00B1520D">
      <w:pPr>
        <w:pStyle w:val="Ttulo1"/>
        <w:numPr>
          <w:ilvl w:val="0"/>
          <w:numId w:val="0"/>
        </w:numPr>
        <w:ind w:left="360"/>
        <w:rPr>
          <w:rFonts w:cs="Arial"/>
          <w:sz w:val="20"/>
          <w:szCs w:val="20"/>
          <w:lang w:val="en-US"/>
        </w:rPr>
      </w:pPr>
    </w:p>
    <w:p w14:paraId="57307DD1" w14:textId="77777777" w:rsidR="0032128D" w:rsidRPr="00B1520D" w:rsidRDefault="0032128D" w:rsidP="00B1520D">
      <w:pPr>
        <w:jc w:val="both"/>
        <w:rPr>
          <w:rFonts w:ascii="Arial" w:hAnsi="Arial" w:cs="Arial"/>
          <w:sz w:val="20"/>
          <w:szCs w:val="20"/>
          <w:lang w:val="en-US"/>
        </w:rPr>
      </w:pPr>
    </w:p>
    <w:p w14:paraId="7A57ACD0" w14:textId="77777777" w:rsidR="00741C21" w:rsidRPr="00B1520D" w:rsidRDefault="00741C21" w:rsidP="00B1520D">
      <w:pPr>
        <w:pStyle w:val="Ttulo1"/>
        <w:numPr>
          <w:ilvl w:val="0"/>
          <w:numId w:val="6"/>
        </w:numPr>
        <w:rPr>
          <w:rFonts w:cs="Arial"/>
          <w:sz w:val="20"/>
          <w:szCs w:val="20"/>
          <w:lang w:val="en-US"/>
        </w:rPr>
      </w:pPr>
      <w:r w:rsidRPr="00B1520D">
        <w:rPr>
          <w:rFonts w:cs="Arial"/>
          <w:sz w:val="20"/>
          <w:szCs w:val="20"/>
          <w:lang w:val="en-US"/>
        </w:rPr>
        <w:t>FIRST AID MEASURES</w:t>
      </w:r>
    </w:p>
    <w:p w14:paraId="108DAB5D" w14:textId="77777777" w:rsidR="00741C21" w:rsidRPr="00B1520D" w:rsidRDefault="00741C21" w:rsidP="00B1520D">
      <w:pPr>
        <w:jc w:val="both"/>
        <w:rPr>
          <w:rFonts w:ascii="Arial" w:hAnsi="Arial" w:cs="Arial"/>
          <w:b/>
          <w:bCs/>
          <w:color w:val="000000"/>
          <w:sz w:val="20"/>
          <w:szCs w:val="20"/>
          <w:lang w:val="en-US"/>
        </w:rPr>
      </w:pPr>
    </w:p>
    <w:p w14:paraId="1E6ED3A1" w14:textId="58D126F9" w:rsidR="00741C21" w:rsidRPr="00B1520D" w:rsidRDefault="00741C21" w:rsidP="00B1520D">
      <w:pPr>
        <w:pStyle w:val="Ttulo2"/>
        <w:numPr>
          <w:ilvl w:val="1"/>
          <w:numId w:val="12"/>
        </w:numPr>
        <w:rPr>
          <w:rFonts w:cs="Arial"/>
          <w:sz w:val="20"/>
          <w:szCs w:val="20"/>
          <w:lang w:val="en-US"/>
        </w:rPr>
      </w:pPr>
      <w:r w:rsidRPr="00B1520D">
        <w:rPr>
          <w:rFonts w:cs="Arial"/>
          <w:sz w:val="20"/>
          <w:szCs w:val="20"/>
          <w:lang w:val="en-US"/>
        </w:rPr>
        <w:t>Emergency procedures and first aid after:</w:t>
      </w:r>
    </w:p>
    <w:p w14:paraId="1CB99857" w14:textId="77777777" w:rsidR="00A91C99" w:rsidRPr="00B1520D" w:rsidRDefault="00A91C99" w:rsidP="00B1520D">
      <w:pPr>
        <w:ind w:left="426" w:hanging="426"/>
        <w:jc w:val="both"/>
        <w:rPr>
          <w:rFonts w:ascii="Arial" w:hAnsi="Arial" w:cs="Arial"/>
          <w:sz w:val="20"/>
          <w:szCs w:val="20"/>
          <w:lang w:val="en-US"/>
        </w:rPr>
      </w:pPr>
    </w:p>
    <w:p w14:paraId="1715F4B6" w14:textId="77777777" w:rsidR="00741C21" w:rsidRPr="00B1520D" w:rsidRDefault="00741C21" w:rsidP="00B1520D">
      <w:pPr>
        <w:pStyle w:val="Ttulo2"/>
        <w:numPr>
          <w:ilvl w:val="0"/>
          <w:numId w:val="2"/>
        </w:numPr>
        <w:ind w:left="426" w:hanging="426"/>
        <w:rPr>
          <w:rFonts w:cs="Arial"/>
          <w:sz w:val="20"/>
          <w:szCs w:val="20"/>
          <w:lang w:val="en-US"/>
        </w:rPr>
      </w:pPr>
      <w:r w:rsidRPr="00B1520D">
        <w:rPr>
          <w:rFonts w:cs="Arial"/>
          <w:sz w:val="20"/>
          <w:szCs w:val="20"/>
          <w:lang w:val="en-US"/>
        </w:rPr>
        <w:t>Inhalation: Take the patient to a ventilated area.</w:t>
      </w:r>
    </w:p>
    <w:p w14:paraId="405998F3" w14:textId="77777777" w:rsidR="00741C21" w:rsidRPr="00B1520D" w:rsidRDefault="00741C21" w:rsidP="00B1520D">
      <w:pPr>
        <w:pStyle w:val="Ttulo2"/>
        <w:numPr>
          <w:ilvl w:val="0"/>
          <w:numId w:val="2"/>
        </w:numPr>
        <w:ind w:left="426" w:hanging="426"/>
        <w:rPr>
          <w:rFonts w:cs="Arial"/>
          <w:sz w:val="20"/>
          <w:szCs w:val="20"/>
          <w:lang w:val="en-US"/>
        </w:rPr>
      </w:pPr>
      <w:r w:rsidRPr="00B1520D">
        <w:rPr>
          <w:rFonts w:cs="Arial"/>
          <w:sz w:val="20"/>
          <w:szCs w:val="20"/>
          <w:lang w:val="en-US"/>
        </w:rPr>
        <w:t>Eye Contact: Wash immediately the patient’s eyes with plenty of water while keeping patient’s eyelids completely open. See the ophthalmologist.</w:t>
      </w:r>
    </w:p>
    <w:p w14:paraId="484D69E9" w14:textId="77777777" w:rsidR="00741C21" w:rsidRPr="00B1520D" w:rsidRDefault="00741C21" w:rsidP="00B1520D">
      <w:pPr>
        <w:pStyle w:val="Ttulo2"/>
        <w:numPr>
          <w:ilvl w:val="0"/>
          <w:numId w:val="2"/>
        </w:numPr>
        <w:ind w:left="426" w:hanging="426"/>
        <w:rPr>
          <w:rFonts w:cs="Arial"/>
          <w:sz w:val="20"/>
          <w:szCs w:val="20"/>
          <w:lang w:val="en-US"/>
        </w:rPr>
      </w:pPr>
      <w:r w:rsidRPr="00B1520D">
        <w:rPr>
          <w:rFonts w:cs="Arial"/>
          <w:sz w:val="20"/>
          <w:szCs w:val="20"/>
          <w:lang w:val="en-US"/>
        </w:rPr>
        <w:t>Skin Contact: Wash immediately the skin with plenty of water. Take off contaminated clothing. If any symptom (such as irritation or blisters), see the doctor.</w:t>
      </w:r>
    </w:p>
    <w:p w14:paraId="5CE4DBFF" w14:textId="77777777" w:rsidR="00A91C99" w:rsidRPr="00B1520D" w:rsidRDefault="00A91C99" w:rsidP="00B1520D">
      <w:pPr>
        <w:pStyle w:val="Ttulo2"/>
        <w:numPr>
          <w:ilvl w:val="0"/>
          <w:numId w:val="2"/>
        </w:numPr>
        <w:ind w:left="426" w:hanging="426"/>
        <w:rPr>
          <w:rFonts w:cs="Arial"/>
          <w:sz w:val="20"/>
          <w:szCs w:val="20"/>
          <w:lang w:val="en-US"/>
        </w:rPr>
      </w:pPr>
      <w:r w:rsidRPr="00B1520D">
        <w:rPr>
          <w:rFonts w:cs="Arial"/>
          <w:sz w:val="20"/>
          <w:szCs w:val="20"/>
          <w:lang w:val="en-US"/>
        </w:rPr>
        <w:t>Ingestion</w:t>
      </w:r>
      <w:r w:rsidR="00741C21" w:rsidRPr="00B1520D">
        <w:rPr>
          <w:rFonts w:cs="Arial"/>
          <w:sz w:val="20"/>
          <w:szCs w:val="20"/>
          <w:lang w:val="en-US"/>
        </w:rPr>
        <w:t>: Drink plenty of water. See the doctor.</w:t>
      </w:r>
      <w:r w:rsidR="00FD461F" w:rsidRPr="00B1520D">
        <w:rPr>
          <w:rFonts w:cs="Arial"/>
          <w:sz w:val="20"/>
          <w:szCs w:val="20"/>
          <w:lang w:val="en-US"/>
        </w:rPr>
        <w:t xml:space="preserve"> Do not incite the vomit.</w:t>
      </w:r>
    </w:p>
    <w:p w14:paraId="52D8A2FF" w14:textId="77777777" w:rsidR="00A91C99" w:rsidRPr="00B1520D" w:rsidRDefault="00A91C99" w:rsidP="00B1520D">
      <w:pPr>
        <w:ind w:left="426" w:hanging="426"/>
        <w:jc w:val="both"/>
        <w:rPr>
          <w:rFonts w:ascii="Arial" w:hAnsi="Arial" w:cs="Arial"/>
          <w:sz w:val="20"/>
          <w:szCs w:val="20"/>
          <w:lang w:val="en-US"/>
        </w:rPr>
      </w:pPr>
    </w:p>
    <w:p w14:paraId="5BF1F6EA" w14:textId="77777777" w:rsidR="00244CE2" w:rsidRPr="00B1520D" w:rsidRDefault="00A91C99" w:rsidP="00B1520D">
      <w:pPr>
        <w:pStyle w:val="Ttulo2"/>
        <w:numPr>
          <w:ilvl w:val="1"/>
          <w:numId w:val="12"/>
        </w:numPr>
        <w:rPr>
          <w:rFonts w:cs="Arial"/>
          <w:sz w:val="20"/>
          <w:szCs w:val="20"/>
          <w:lang w:val="en-US"/>
        </w:rPr>
      </w:pPr>
      <w:r w:rsidRPr="00B1520D">
        <w:rPr>
          <w:rFonts w:cs="Arial"/>
          <w:sz w:val="20"/>
          <w:szCs w:val="20"/>
          <w:lang w:val="en-US"/>
        </w:rPr>
        <w:t>More important</w:t>
      </w:r>
      <w:r w:rsidR="00244CE2" w:rsidRPr="00B1520D">
        <w:rPr>
          <w:rFonts w:cs="Arial"/>
          <w:sz w:val="20"/>
          <w:szCs w:val="20"/>
          <w:lang w:val="en-US"/>
        </w:rPr>
        <w:t xml:space="preserve"> symptoms/effects (acute and/or delayed): </w:t>
      </w:r>
      <w:r w:rsidR="00FB0503" w:rsidRPr="00B1520D">
        <w:rPr>
          <w:rFonts w:cs="Arial"/>
          <w:sz w:val="20"/>
          <w:szCs w:val="20"/>
          <w:lang w:val="en-US"/>
        </w:rPr>
        <w:t>It can produce allergy or irritations symptoms in the respiratory tract if it is inhaled.</w:t>
      </w:r>
    </w:p>
    <w:p w14:paraId="6C9A4686" w14:textId="77777777" w:rsidR="00741C21" w:rsidRPr="00B1520D" w:rsidRDefault="00741C21" w:rsidP="00B1520D">
      <w:pPr>
        <w:pStyle w:val="Ttulo2"/>
        <w:numPr>
          <w:ilvl w:val="1"/>
          <w:numId w:val="12"/>
        </w:numPr>
        <w:rPr>
          <w:rFonts w:cs="Arial"/>
          <w:sz w:val="20"/>
          <w:szCs w:val="20"/>
          <w:lang w:val="en-US"/>
        </w:rPr>
      </w:pPr>
      <w:r w:rsidRPr="00B1520D">
        <w:rPr>
          <w:rFonts w:cs="Arial"/>
          <w:sz w:val="20"/>
          <w:szCs w:val="20"/>
          <w:lang w:val="en-US"/>
        </w:rPr>
        <w:t>Antidote: Not applicable.</w:t>
      </w:r>
    </w:p>
    <w:p w14:paraId="75906283" w14:textId="77777777" w:rsidR="00741C21" w:rsidRPr="00B1520D" w:rsidRDefault="00741C21" w:rsidP="00B1520D">
      <w:pPr>
        <w:pStyle w:val="Ttulo2"/>
        <w:numPr>
          <w:ilvl w:val="1"/>
          <w:numId w:val="12"/>
        </w:numPr>
        <w:rPr>
          <w:rFonts w:cs="Arial"/>
          <w:sz w:val="20"/>
          <w:szCs w:val="20"/>
          <w:lang w:val="en-US"/>
        </w:rPr>
      </w:pPr>
      <w:r w:rsidRPr="00B1520D">
        <w:rPr>
          <w:rFonts w:cs="Arial"/>
          <w:sz w:val="20"/>
          <w:szCs w:val="20"/>
          <w:lang w:val="en-US"/>
        </w:rPr>
        <w:t>Information for doctors: Not applicable.</w:t>
      </w:r>
    </w:p>
    <w:p w14:paraId="3F2021B8" w14:textId="77777777" w:rsidR="00741C21" w:rsidRPr="00B1520D" w:rsidRDefault="00741C21" w:rsidP="00B1520D">
      <w:pPr>
        <w:jc w:val="both"/>
        <w:rPr>
          <w:rFonts w:ascii="Arial" w:hAnsi="Arial" w:cs="Arial"/>
          <w:color w:val="000000"/>
          <w:sz w:val="20"/>
          <w:szCs w:val="20"/>
          <w:lang w:val="en-US"/>
        </w:rPr>
      </w:pPr>
    </w:p>
    <w:p w14:paraId="4EBA597F" w14:textId="77777777" w:rsidR="00741C21" w:rsidRPr="00B1520D" w:rsidRDefault="00741C21" w:rsidP="00B1520D">
      <w:pPr>
        <w:jc w:val="both"/>
        <w:rPr>
          <w:rFonts w:ascii="Arial" w:hAnsi="Arial" w:cs="Arial"/>
          <w:color w:val="000000"/>
          <w:sz w:val="20"/>
          <w:szCs w:val="20"/>
          <w:lang w:val="en-US"/>
        </w:rPr>
      </w:pPr>
    </w:p>
    <w:p w14:paraId="5E084C2E" w14:textId="77777777" w:rsidR="00741C21" w:rsidRPr="00B1520D" w:rsidRDefault="00741C21" w:rsidP="00B1520D">
      <w:pPr>
        <w:pStyle w:val="Ttulo1"/>
        <w:numPr>
          <w:ilvl w:val="0"/>
          <w:numId w:val="6"/>
        </w:numPr>
        <w:rPr>
          <w:rFonts w:cs="Arial"/>
          <w:sz w:val="20"/>
          <w:szCs w:val="20"/>
          <w:lang w:val="en-US"/>
        </w:rPr>
      </w:pPr>
      <w:r w:rsidRPr="00B1520D">
        <w:rPr>
          <w:rFonts w:cs="Arial"/>
          <w:sz w:val="20"/>
          <w:szCs w:val="20"/>
          <w:lang w:val="en-US"/>
        </w:rPr>
        <w:t>FIRE FIGHTING MEASURES</w:t>
      </w:r>
    </w:p>
    <w:p w14:paraId="7F5F61E4" w14:textId="77777777" w:rsidR="00741C21" w:rsidRPr="00B1520D" w:rsidRDefault="00741C21" w:rsidP="00B1520D">
      <w:pPr>
        <w:jc w:val="both"/>
        <w:rPr>
          <w:rFonts w:ascii="Arial" w:hAnsi="Arial" w:cs="Arial"/>
          <w:b/>
          <w:bCs/>
          <w:color w:val="000000"/>
          <w:sz w:val="20"/>
          <w:szCs w:val="20"/>
          <w:lang w:val="en-US"/>
        </w:rPr>
      </w:pPr>
    </w:p>
    <w:p w14:paraId="093B5839" w14:textId="6B55EFCC" w:rsidR="00CB7E6F" w:rsidRPr="00B1520D" w:rsidRDefault="00CB7E6F" w:rsidP="00B1520D">
      <w:pPr>
        <w:pStyle w:val="Ttulo2"/>
        <w:numPr>
          <w:ilvl w:val="1"/>
          <w:numId w:val="13"/>
        </w:numPr>
        <w:rPr>
          <w:rFonts w:cs="Arial"/>
          <w:sz w:val="20"/>
          <w:szCs w:val="20"/>
          <w:lang w:val="en-US"/>
        </w:rPr>
      </w:pPr>
      <w:r w:rsidRPr="00B1520D">
        <w:rPr>
          <w:rFonts w:cs="Arial"/>
          <w:sz w:val="20"/>
          <w:szCs w:val="20"/>
          <w:lang w:val="en-US"/>
        </w:rPr>
        <w:t>Flammability properties: This product is highly flammable. It produces vapors heavier than air and makes exploding mixtures in room temperature. In case of fire, it can produce dangerous toxic gases. If closed containers filled with this product are heated, they may explode.</w:t>
      </w:r>
    </w:p>
    <w:p w14:paraId="44B447DE" w14:textId="77777777" w:rsidR="00CB7E6F" w:rsidRPr="00B1520D" w:rsidRDefault="00CB7E6F" w:rsidP="00B1520D">
      <w:pPr>
        <w:pStyle w:val="Ttulo2"/>
        <w:numPr>
          <w:ilvl w:val="1"/>
          <w:numId w:val="13"/>
        </w:numPr>
        <w:rPr>
          <w:rFonts w:cs="Arial"/>
          <w:sz w:val="20"/>
          <w:szCs w:val="20"/>
          <w:lang w:val="en-US"/>
        </w:rPr>
      </w:pPr>
      <w:r w:rsidRPr="00B1520D">
        <w:rPr>
          <w:rFonts w:cs="Arial"/>
          <w:sz w:val="20"/>
          <w:szCs w:val="20"/>
          <w:lang w:val="en-US"/>
        </w:rPr>
        <w:t>Suitable extinction of fire: Use fire extinguishers such as CO</w:t>
      </w:r>
      <w:r w:rsidRPr="00B1520D">
        <w:rPr>
          <w:rFonts w:cs="Arial"/>
          <w:sz w:val="20"/>
          <w:szCs w:val="20"/>
          <w:vertAlign w:val="subscript"/>
          <w:lang w:val="en-US"/>
        </w:rPr>
        <w:t>2</w:t>
      </w:r>
      <w:r w:rsidRPr="00B1520D">
        <w:rPr>
          <w:rFonts w:cs="Arial"/>
          <w:sz w:val="20"/>
          <w:szCs w:val="20"/>
          <w:lang w:val="en-US"/>
        </w:rPr>
        <w:t>, foam and/or powder.</w:t>
      </w:r>
    </w:p>
    <w:p w14:paraId="5335DC39" w14:textId="0AEFBB3A" w:rsidR="00CB7E6F" w:rsidRPr="00B1520D" w:rsidRDefault="00CB7E6F" w:rsidP="00B1520D">
      <w:pPr>
        <w:pStyle w:val="Ttulo2"/>
        <w:numPr>
          <w:ilvl w:val="1"/>
          <w:numId w:val="13"/>
        </w:numPr>
        <w:rPr>
          <w:rFonts w:cs="Arial"/>
          <w:sz w:val="20"/>
          <w:szCs w:val="20"/>
          <w:lang w:val="en-US"/>
        </w:rPr>
      </w:pPr>
      <w:r w:rsidRPr="00B1520D">
        <w:rPr>
          <w:rFonts w:cs="Arial"/>
          <w:sz w:val="20"/>
          <w:szCs w:val="20"/>
          <w:lang w:val="en-US"/>
        </w:rPr>
        <w:t xml:space="preserve">Unsuitable extinction of fire: Water. The use of water </w:t>
      </w:r>
      <w:r w:rsidR="000C4F47" w:rsidRPr="00B1520D">
        <w:rPr>
          <w:rFonts w:cs="Arial"/>
          <w:sz w:val="20"/>
          <w:szCs w:val="20"/>
          <w:lang w:val="en-US"/>
        </w:rPr>
        <w:t>cannot</w:t>
      </w:r>
      <w:r w:rsidRPr="00B1520D">
        <w:rPr>
          <w:rFonts w:cs="Arial"/>
          <w:sz w:val="20"/>
          <w:szCs w:val="20"/>
          <w:lang w:val="en-US"/>
        </w:rPr>
        <w:t xml:space="preserve"> be effective to extinguish the fire. Liquid Splatters can result from the sprayed with water.</w:t>
      </w:r>
    </w:p>
    <w:p w14:paraId="544E68F9" w14:textId="77777777" w:rsidR="00741C21" w:rsidRPr="00B1520D" w:rsidRDefault="00741C21" w:rsidP="00B1520D">
      <w:pPr>
        <w:pStyle w:val="Ttulo2"/>
        <w:numPr>
          <w:ilvl w:val="1"/>
          <w:numId w:val="13"/>
        </w:numPr>
        <w:rPr>
          <w:rFonts w:cs="Arial"/>
          <w:sz w:val="20"/>
          <w:szCs w:val="20"/>
          <w:lang w:val="en-US"/>
        </w:rPr>
      </w:pPr>
      <w:r w:rsidRPr="00B1520D">
        <w:rPr>
          <w:rFonts w:cs="Arial"/>
          <w:sz w:val="20"/>
          <w:szCs w:val="20"/>
          <w:lang w:val="en-US"/>
        </w:rPr>
        <w:t>Instructions for fire extinguishing: Use special protective equipment. In long stays in the contaminated area, use an autonomous breathing equipment and adequate protective clothing.</w:t>
      </w:r>
    </w:p>
    <w:p w14:paraId="5F1DF25F" w14:textId="77777777" w:rsidR="00BB407E" w:rsidRPr="00B1520D" w:rsidRDefault="007B21DC" w:rsidP="00B1520D">
      <w:pPr>
        <w:pStyle w:val="Ttulo2"/>
        <w:numPr>
          <w:ilvl w:val="1"/>
          <w:numId w:val="13"/>
        </w:numPr>
        <w:rPr>
          <w:rFonts w:cs="Arial"/>
          <w:sz w:val="20"/>
          <w:szCs w:val="20"/>
          <w:lang w:val="en-US"/>
        </w:rPr>
      </w:pPr>
      <w:r w:rsidRPr="00B1520D">
        <w:rPr>
          <w:rFonts w:cs="Arial"/>
          <w:sz w:val="20"/>
          <w:szCs w:val="20"/>
          <w:lang w:val="en-US"/>
        </w:rPr>
        <w:t>Firefighter’s protection:</w:t>
      </w:r>
      <w:r w:rsidR="00BB407E" w:rsidRPr="00B1520D">
        <w:rPr>
          <w:rFonts w:cs="Arial"/>
          <w:sz w:val="20"/>
          <w:szCs w:val="20"/>
          <w:lang w:val="en-US"/>
        </w:rPr>
        <w:t xml:space="preserve"> Properties and possible dangers from the material:</w:t>
      </w:r>
    </w:p>
    <w:p w14:paraId="1AE7FF28" w14:textId="77777777" w:rsidR="00BB407E" w:rsidRPr="00B1520D" w:rsidRDefault="00BB407E" w:rsidP="00B1520D">
      <w:pPr>
        <w:ind w:left="426" w:hanging="426"/>
        <w:jc w:val="both"/>
        <w:rPr>
          <w:rFonts w:ascii="Arial" w:hAnsi="Arial" w:cs="Arial"/>
          <w:sz w:val="20"/>
          <w:szCs w:val="20"/>
          <w:lang w:val="en-US"/>
        </w:rPr>
      </w:pPr>
    </w:p>
    <w:p w14:paraId="51345070" w14:textId="77777777" w:rsidR="00BB407E" w:rsidRPr="00B1520D" w:rsidRDefault="00BB407E" w:rsidP="00B1520D">
      <w:pPr>
        <w:pStyle w:val="Prrafodelista"/>
        <w:numPr>
          <w:ilvl w:val="0"/>
          <w:numId w:val="8"/>
        </w:numPr>
        <w:ind w:left="426" w:hanging="284"/>
        <w:jc w:val="both"/>
        <w:rPr>
          <w:rFonts w:ascii="Arial" w:hAnsi="Arial" w:cs="Arial"/>
          <w:sz w:val="20"/>
          <w:szCs w:val="20"/>
          <w:lang w:val="en-US"/>
        </w:rPr>
      </w:pPr>
      <w:r w:rsidRPr="00B1520D">
        <w:rPr>
          <w:rFonts w:ascii="Arial" w:hAnsi="Arial" w:cs="Arial"/>
          <w:sz w:val="20"/>
          <w:szCs w:val="20"/>
          <w:lang w:val="en-US"/>
        </w:rPr>
        <w:t xml:space="preserve">The containers can be broken and liberate toxic vapors. </w:t>
      </w:r>
    </w:p>
    <w:p w14:paraId="5EFEA749" w14:textId="77777777" w:rsidR="00BB407E" w:rsidRPr="00B1520D" w:rsidRDefault="00BB407E" w:rsidP="00B1520D">
      <w:pPr>
        <w:pStyle w:val="Prrafodelista"/>
        <w:numPr>
          <w:ilvl w:val="0"/>
          <w:numId w:val="8"/>
        </w:numPr>
        <w:ind w:left="426" w:hanging="284"/>
        <w:jc w:val="both"/>
        <w:rPr>
          <w:rFonts w:ascii="Arial" w:hAnsi="Arial" w:cs="Arial"/>
          <w:sz w:val="20"/>
          <w:szCs w:val="20"/>
          <w:lang w:val="en-US"/>
        </w:rPr>
      </w:pPr>
      <w:r w:rsidRPr="00B1520D">
        <w:rPr>
          <w:rFonts w:ascii="Arial" w:hAnsi="Arial" w:cs="Arial"/>
          <w:sz w:val="20"/>
          <w:szCs w:val="20"/>
          <w:lang w:val="en-US"/>
        </w:rPr>
        <w:t>A dangerous polymerization can occur due to the high temperatures.</w:t>
      </w:r>
    </w:p>
    <w:p w14:paraId="6A648A1D" w14:textId="77777777" w:rsidR="00BB407E" w:rsidRPr="00B1520D" w:rsidRDefault="00891A17" w:rsidP="00B1520D">
      <w:pPr>
        <w:pStyle w:val="Prrafodelista"/>
        <w:numPr>
          <w:ilvl w:val="0"/>
          <w:numId w:val="8"/>
        </w:numPr>
        <w:ind w:left="426" w:hanging="284"/>
        <w:jc w:val="both"/>
        <w:rPr>
          <w:rFonts w:ascii="Arial" w:hAnsi="Arial" w:cs="Arial"/>
          <w:sz w:val="20"/>
          <w:szCs w:val="20"/>
          <w:lang w:val="en-US"/>
        </w:rPr>
      </w:pPr>
      <w:r w:rsidRPr="00B1520D">
        <w:rPr>
          <w:rFonts w:ascii="Arial" w:hAnsi="Arial" w:cs="Arial"/>
          <w:sz w:val="20"/>
          <w:szCs w:val="20"/>
          <w:lang w:val="en-US"/>
        </w:rPr>
        <w:t>In case of fire, t</w:t>
      </w:r>
      <w:r w:rsidR="00BB407E" w:rsidRPr="00B1520D">
        <w:rPr>
          <w:rFonts w:ascii="Arial" w:hAnsi="Arial" w:cs="Arial"/>
          <w:sz w:val="20"/>
          <w:szCs w:val="20"/>
          <w:lang w:val="en-US"/>
        </w:rPr>
        <w:t xml:space="preserve">he containers can be broken </w:t>
      </w:r>
      <w:r w:rsidRPr="00B1520D">
        <w:rPr>
          <w:rFonts w:ascii="Arial" w:hAnsi="Arial" w:cs="Arial"/>
          <w:sz w:val="20"/>
          <w:szCs w:val="20"/>
          <w:lang w:val="en-US"/>
        </w:rPr>
        <w:t>violently.</w:t>
      </w:r>
    </w:p>
    <w:p w14:paraId="2E135846" w14:textId="77777777" w:rsidR="007B21DC" w:rsidRPr="00B1520D" w:rsidRDefault="007B21DC" w:rsidP="00B1520D">
      <w:pPr>
        <w:ind w:left="426" w:hanging="426"/>
        <w:jc w:val="both"/>
        <w:rPr>
          <w:rFonts w:ascii="Arial" w:hAnsi="Arial" w:cs="Arial"/>
          <w:sz w:val="20"/>
          <w:szCs w:val="20"/>
          <w:lang w:val="en-US"/>
        </w:rPr>
      </w:pPr>
    </w:p>
    <w:p w14:paraId="372E31D3" w14:textId="77777777" w:rsidR="008B21BF" w:rsidRPr="00B1520D" w:rsidRDefault="007B21DC" w:rsidP="00B1520D">
      <w:pPr>
        <w:pStyle w:val="Ttulo2"/>
        <w:numPr>
          <w:ilvl w:val="1"/>
          <w:numId w:val="13"/>
        </w:numPr>
        <w:rPr>
          <w:rFonts w:cs="Arial"/>
          <w:sz w:val="20"/>
          <w:szCs w:val="20"/>
          <w:lang w:val="en-US"/>
        </w:rPr>
      </w:pPr>
      <w:r w:rsidRPr="00B1520D">
        <w:rPr>
          <w:rFonts w:cs="Arial"/>
          <w:sz w:val="20"/>
          <w:szCs w:val="20"/>
          <w:lang w:val="en-US"/>
        </w:rPr>
        <w:t>Protection equipment and firefighter</w:t>
      </w:r>
      <w:r w:rsidR="00AB3607" w:rsidRPr="00B1520D">
        <w:rPr>
          <w:rFonts w:cs="Arial"/>
          <w:sz w:val="20"/>
          <w:szCs w:val="20"/>
          <w:lang w:val="en-US"/>
        </w:rPr>
        <w:t>’</w:t>
      </w:r>
      <w:r w:rsidRPr="00B1520D">
        <w:rPr>
          <w:rFonts w:cs="Arial"/>
          <w:sz w:val="20"/>
          <w:szCs w:val="20"/>
          <w:lang w:val="en-US"/>
        </w:rPr>
        <w:t>s protection</w:t>
      </w:r>
      <w:r w:rsidR="00BB407E" w:rsidRPr="00B1520D">
        <w:rPr>
          <w:rFonts w:cs="Arial"/>
          <w:sz w:val="20"/>
          <w:szCs w:val="20"/>
          <w:lang w:val="en-US"/>
        </w:rPr>
        <w:t>:</w:t>
      </w:r>
      <w:r w:rsidR="00E34C34" w:rsidRPr="00B1520D">
        <w:rPr>
          <w:rFonts w:cs="Arial"/>
          <w:sz w:val="20"/>
          <w:szCs w:val="20"/>
          <w:lang w:val="en-US"/>
        </w:rPr>
        <w:t xml:space="preserve"> Must </w:t>
      </w:r>
      <w:r w:rsidR="0075413F" w:rsidRPr="00B1520D">
        <w:rPr>
          <w:rFonts w:cs="Arial"/>
          <w:sz w:val="20"/>
          <w:szCs w:val="20"/>
          <w:lang w:val="en-US"/>
        </w:rPr>
        <w:t xml:space="preserve">be </w:t>
      </w:r>
      <w:r w:rsidR="00E34C34" w:rsidRPr="00B1520D">
        <w:rPr>
          <w:rFonts w:cs="Arial"/>
          <w:sz w:val="20"/>
          <w:szCs w:val="20"/>
          <w:lang w:val="en-US"/>
        </w:rPr>
        <w:t>use</w:t>
      </w:r>
      <w:r w:rsidR="0075413F" w:rsidRPr="00B1520D">
        <w:rPr>
          <w:rFonts w:cs="Arial"/>
          <w:sz w:val="20"/>
          <w:szCs w:val="20"/>
          <w:lang w:val="en-US"/>
        </w:rPr>
        <w:t>d</w:t>
      </w:r>
      <w:r w:rsidR="00E34C34" w:rsidRPr="00B1520D">
        <w:rPr>
          <w:rFonts w:cs="Arial"/>
          <w:sz w:val="20"/>
          <w:szCs w:val="20"/>
          <w:lang w:val="en-US"/>
        </w:rPr>
        <w:t xml:space="preserve"> autonomous self-contained breathing equipment and encapsulated suit.</w:t>
      </w:r>
      <w:r w:rsidR="0082374B" w:rsidRPr="00B1520D">
        <w:rPr>
          <w:rFonts w:cs="Arial"/>
          <w:sz w:val="20"/>
          <w:szCs w:val="20"/>
          <w:lang w:val="en-US"/>
        </w:rPr>
        <w:t xml:space="preserve"> </w:t>
      </w:r>
    </w:p>
    <w:p w14:paraId="023A2E91" w14:textId="77777777" w:rsidR="0082374B" w:rsidRPr="00B1520D" w:rsidRDefault="0082374B" w:rsidP="00B1520D">
      <w:pPr>
        <w:ind w:left="426"/>
        <w:jc w:val="both"/>
        <w:rPr>
          <w:rFonts w:ascii="Arial" w:hAnsi="Arial" w:cs="Arial"/>
          <w:sz w:val="20"/>
          <w:szCs w:val="20"/>
          <w:lang w:val="en-US"/>
        </w:rPr>
      </w:pPr>
      <w:r w:rsidRPr="00B1520D">
        <w:rPr>
          <w:rFonts w:ascii="Arial" w:hAnsi="Arial" w:cs="Arial"/>
          <w:sz w:val="20"/>
          <w:szCs w:val="20"/>
          <w:lang w:val="en-US"/>
        </w:rPr>
        <w:t>Evacuate the affected area and attack the fire at a safe distance.</w:t>
      </w:r>
    </w:p>
    <w:p w14:paraId="0D192C06" w14:textId="77777777" w:rsidR="00741C21" w:rsidRPr="00B1520D" w:rsidRDefault="00741C21" w:rsidP="00B1520D">
      <w:pPr>
        <w:pStyle w:val="Ttulo1"/>
        <w:numPr>
          <w:ilvl w:val="0"/>
          <w:numId w:val="0"/>
        </w:numPr>
        <w:ind w:left="432"/>
        <w:rPr>
          <w:rFonts w:cs="Arial"/>
          <w:sz w:val="20"/>
          <w:szCs w:val="20"/>
          <w:lang w:val="en-US"/>
        </w:rPr>
      </w:pPr>
    </w:p>
    <w:p w14:paraId="19BA9044" w14:textId="77777777" w:rsidR="006B79B7" w:rsidRPr="00B1520D" w:rsidRDefault="006B79B7" w:rsidP="00B1520D">
      <w:pPr>
        <w:jc w:val="both"/>
        <w:rPr>
          <w:rFonts w:ascii="Arial" w:hAnsi="Arial" w:cs="Arial"/>
          <w:sz w:val="20"/>
          <w:szCs w:val="20"/>
          <w:lang w:val="en-US"/>
        </w:rPr>
      </w:pPr>
    </w:p>
    <w:p w14:paraId="253D4003" w14:textId="77777777" w:rsidR="00741C21" w:rsidRPr="00B1520D" w:rsidRDefault="00741C21" w:rsidP="00B1520D">
      <w:pPr>
        <w:pStyle w:val="Ttulo1"/>
        <w:numPr>
          <w:ilvl w:val="0"/>
          <w:numId w:val="50"/>
        </w:numPr>
        <w:rPr>
          <w:rFonts w:cs="Arial"/>
          <w:sz w:val="20"/>
          <w:szCs w:val="20"/>
          <w:lang w:val="en-US"/>
        </w:rPr>
      </w:pPr>
      <w:r w:rsidRPr="00B1520D">
        <w:rPr>
          <w:rFonts w:cs="Arial"/>
          <w:sz w:val="20"/>
          <w:szCs w:val="20"/>
          <w:lang w:val="en-US"/>
        </w:rPr>
        <w:t>ACCIDENTAL RELEASE MEASURES</w:t>
      </w:r>
    </w:p>
    <w:p w14:paraId="39CD69FA" w14:textId="77777777" w:rsidR="006B79B7" w:rsidRPr="00B1520D" w:rsidRDefault="006B79B7" w:rsidP="00B1520D">
      <w:pPr>
        <w:jc w:val="both"/>
        <w:rPr>
          <w:rFonts w:ascii="Arial" w:hAnsi="Arial" w:cs="Arial"/>
          <w:sz w:val="20"/>
          <w:szCs w:val="20"/>
          <w:lang w:val="en-US"/>
        </w:rPr>
      </w:pPr>
    </w:p>
    <w:p w14:paraId="5185F3B5" w14:textId="5480A1FB" w:rsidR="00741C21" w:rsidRPr="00B1520D" w:rsidRDefault="00244CE2" w:rsidP="00B1520D">
      <w:pPr>
        <w:pStyle w:val="Ttulo2"/>
        <w:numPr>
          <w:ilvl w:val="1"/>
          <w:numId w:val="19"/>
        </w:numPr>
        <w:rPr>
          <w:rFonts w:cs="Arial"/>
          <w:bCs w:val="0"/>
          <w:sz w:val="20"/>
          <w:szCs w:val="20"/>
          <w:lang w:val="en-US"/>
        </w:rPr>
      </w:pPr>
      <w:r w:rsidRPr="00B1520D">
        <w:rPr>
          <w:rFonts w:cs="Arial"/>
          <w:bCs w:val="0"/>
          <w:sz w:val="20"/>
          <w:szCs w:val="20"/>
          <w:lang w:val="en-US"/>
        </w:rPr>
        <w:t xml:space="preserve">Techniques, procedures, </w:t>
      </w:r>
      <w:r w:rsidR="00741C21" w:rsidRPr="00B1520D">
        <w:rPr>
          <w:rFonts w:cs="Arial"/>
          <w:bCs w:val="0"/>
          <w:sz w:val="20"/>
          <w:szCs w:val="20"/>
          <w:lang w:val="en-US"/>
        </w:rPr>
        <w:t>materials</w:t>
      </w:r>
      <w:r w:rsidRPr="00B1520D">
        <w:rPr>
          <w:rFonts w:cs="Arial"/>
          <w:bCs w:val="0"/>
          <w:sz w:val="20"/>
          <w:szCs w:val="20"/>
          <w:lang w:val="en-US"/>
        </w:rPr>
        <w:t xml:space="preserve"> </w:t>
      </w:r>
      <w:r w:rsidR="00B4714B" w:rsidRPr="00B1520D">
        <w:rPr>
          <w:rFonts w:cs="Arial"/>
          <w:bCs w:val="0"/>
          <w:sz w:val="20"/>
          <w:szCs w:val="20"/>
          <w:lang w:val="en-US"/>
        </w:rPr>
        <w:t xml:space="preserve">and protective equipment </w:t>
      </w:r>
      <w:r w:rsidR="00741C21" w:rsidRPr="00B1520D">
        <w:rPr>
          <w:rFonts w:cs="Arial"/>
          <w:bCs w:val="0"/>
          <w:sz w:val="20"/>
          <w:szCs w:val="20"/>
          <w:lang w:val="en-US"/>
        </w:rPr>
        <w:t xml:space="preserve">in case of: </w:t>
      </w:r>
    </w:p>
    <w:p w14:paraId="1AE355BA" w14:textId="77777777" w:rsidR="00AB3607" w:rsidRPr="00B1520D" w:rsidRDefault="00AB3607" w:rsidP="00B1520D">
      <w:pPr>
        <w:jc w:val="both"/>
        <w:rPr>
          <w:rFonts w:ascii="Arial" w:hAnsi="Arial" w:cs="Arial"/>
          <w:sz w:val="20"/>
          <w:szCs w:val="20"/>
          <w:lang w:val="en-US"/>
        </w:rPr>
      </w:pPr>
    </w:p>
    <w:p w14:paraId="1E5C746C" w14:textId="77777777" w:rsidR="00F33F9B" w:rsidRPr="00B1520D" w:rsidRDefault="00F33F9B" w:rsidP="00B1520D">
      <w:pPr>
        <w:pStyle w:val="Prrafodelista"/>
        <w:numPr>
          <w:ilvl w:val="0"/>
          <w:numId w:val="2"/>
        </w:numPr>
        <w:jc w:val="both"/>
        <w:rPr>
          <w:rFonts w:ascii="Arial" w:hAnsi="Arial" w:cs="Arial"/>
          <w:sz w:val="20"/>
          <w:szCs w:val="20"/>
          <w:lang w:val="en-US"/>
        </w:rPr>
      </w:pPr>
      <w:r w:rsidRPr="00B1520D">
        <w:rPr>
          <w:rFonts w:ascii="Arial" w:hAnsi="Arial" w:cs="Arial"/>
          <w:sz w:val="20"/>
          <w:szCs w:val="20"/>
          <w:lang w:val="en-US"/>
        </w:rPr>
        <w:t>Small spill: Absorb spilled product using sand, earth or another absorbent material deemed adequate. Do not absorb with sawdust or combustible materials. Put all the absorbed material in an adequate container for its later disposal.</w:t>
      </w:r>
    </w:p>
    <w:p w14:paraId="5BEB2162" w14:textId="77777777" w:rsidR="00741C21" w:rsidRPr="00B1520D" w:rsidRDefault="00741C21" w:rsidP="00B1520D">
      <w:pPr>
        <w:pStyle w:val="Prrafodelista"/>
        <w:numPr>
          <w:ilvl w:val="0"/>
          <w:numId w:val="2"/>
        </w:numPr>
        <w:jc w:val="both"/>
        <w:rPr>
          <w:rFonts w:ascii="Arial" w:hAnsi="Arial" w:cs="Arial"/>
          <w:sz w:val="20"/>
          <w:szCs w:val="20"/>
          <w:lang w:val="en-US"/>
        </w:rPr>
      </w:pPr>
      <w:r w:rsidRPr="00B1520D">
        <w:rPr>
          <w:rFonts w:ascii="Arial" w:hAnsi="Arial" w:cs="Arial"/>
          <w:sz w:val="20"/>
          <w:szCs w:val="20"/>
          <w:lang w:val="en-US"/>
        </w:rPr>
        <w:t>Large spill: Avoid the spilled product to penetrate drainage channels. Absorb spilled product using sand, earth or another absorbent material deemed adequate. Do not absorb with sawdust or combustible materials. Put all the absorbed material in an adequate container for its later disposal. Uncontrolled throwing of waste of this product into waterways must be communicated to competent authorities.</w:t>
      </w:r>
      <w:r w:rsidR="00244CE2" w:rsidRPr="00B1520D">
        <w:rPr>
          <w:rFonts w:ascii="Arial" w:hAnsi="Arial" w:cs="Arial"/>
          <w:sz w:val="20"/>
          <w:szCs w:val="20"/>
          <w:lang w:val="en-US"/>
        </w:rPr>
        <w:t xml:space="preserve"> </w:t>
      </w:r>
    </w:p>
    <w:p w14:paraId="666C97BF" w14:textId="77777777" w:rsidR="00BD07AF" w:rsidRPr="00B1520D" w:rsidRDefault="00BD07AF" w:rsidP="00B1520D">
      <w:pPr>
        <w:ind w:left="426" w:hanging="426"/>
        <w:jc w:val="both"/>
        <w:rPr>
          <w:rFonts w:ascii="Arial" w:hAnsi="Arial" w:cs="Arial"/>
          <w:sz w:val="20"/>
          <w:szCs w:val="20"/>
          <w:lang w:val="en-US"/>
        </w:rPr>
      </w:pPr>
    </w:p>
    <w:p w14:paraId="6F0670D9" w14:textId="77777777" w:rsidR="00244CE2" w:rsidRPr="00B1520D" w:rsidRDefault="00AB3607" w:rsidP="00B1520D">
      <w:pPr>
        <w:pStyle w:val="Ttulo2"/>
        <w:numPr>
          <w:ilvl w:val="1"/>
          <w:numId w:val="19"/>
        </w:numPr>
        <w:rPr>
          <w:rFonts w:cs="Arial"/>
          <w:sz w:val="20"/>
          <w:szCs w:val="20"/>
          <w:lang w:val="en-US"/>
        </w:rPr>
      </w:pPr>
      <w:r w:rsidRPr="00B1520D">
        <w:rPr>
          <w:rFonts w:cs="Arial"/>
          <w:bCs w:val="0"/>
          <w:sz w:val="20"/>
          <w:szCs w:val="20"/>
          <w:lang w:val="en-US"/>
        </w:rPr>
        <w:t xml:space="preserve">Environmental </w:t>
      </w:r>
      <w:r w:rsidR="00244CE2" w:rsidRPr="00B1520D">
        <w:rPr>
          <w:rFonts w:cs="Arial"/>
          <w:sz w:val="20"/>
          <w:szCs w:val="20"/>
          <w:lang w:val="en-US"/>
        </w:rPr>
        <w:t>cautions: A</w:t>
      </w:r>
      <w:r w:rsidR="00BD07AF" w:rsidRPr="00B1520D">
        <w:rPr>
          <w:rFonts w:cs="Arial"/>
          <w:sz w:val="20"/>
          <w:szCs w:val="20"/>
          <w:lang w:val="en-US"/>
        </w:rPr>
        <w:t>void penetration of channeling in the ground and the water grounds</w:t>
      </w:r>
      <w:r w:rsidR="00244CE2" w:rsidRPr="00B1520D">
        <w:rPr>
          <w:rFonts w:cs="Arial"/>
          <w:sz w:val="20"/>
          <w:szCs w:val="20"/>
          <w:lang w:val="en-US"/>
        </w:rPr>
        <w:t xml:space="preserve">. </w:t>
      </w:r>
      <w:r w:rsidR="00C75C14" w:rsidRPr="00B1520D">
        <w:rPr>
          <w:rFonts w:cs="Arial"/>
          <w:sz w:val="20"/>
          <w:szCs w:val="20"/>
          <w:lang w:val="en-US"/>
        </w:rPr>
        <w:t>In case of produce large spills or contaminating lakes, rivers or seas, communicate to competent authorities, according to local regulations.</w:t>
      </w:r>
    </w:p>
    <w:p w14:paraId="65241556" w14:textId="77777777" w:rsidR="00741C21" w:rsidRPr="00B1520D" w:rsidRDefault="00741C21" w:rsidP="00B1520D">
      <w:pPr>
        <w:pStyle w:val="Ttulo2"/>
        <w:numPr>
          <w:ilvl w:val="1"/>
          <w:numId w:val="19"/>
        </w:numPr>
        <w:rPr>
          <w:rFonts w:cs="Arial"/>
          <w:sz w:val="20"/>
          <w:szCs w:val="20"/>
          <w:lang w:val="en-US"/>
        </w:rPr>
      </w:pPr>
      <w:r w:rsidRPr="00B1520D">
        <w:rPr>
          <w:rFonts w:cs="Arial"/>
          <w:bCs w:val="0"/>
          <w:sz w:val="20"/>
          <w:szCs w:val="20"/>
          <w:lang w:val="en-US"/>
        </w:rPr>
        <w:t>Further</w:t>
      </w:r>
      <w:r w:rsidRPr="00B1520D">
        <w:rPr>
          <w:rFonts w:cs="Arial"/>
          <w:sz w:val="20"/>
          <w:szCs w:val="20"/>
          <w:lang w:val="en-US"/>
        </w:rPr>
        <w:t xml:space="preserve"> considerations: This product must be used only in ventilated areas. Avoid accumulation of electrostatic charges. Avoid penetration of this product in surface or underground waterways.</w:t>
      </w:r>
    </w:p>
    <w:p w14:paraId="345382A6" w14:textId="77777777" w:rsidR="00741C21" w:rsidRPr="00B1520D" w:rsidRDefault="00741C21" w:rsidP="00B1520D">
      <w:pPr>
        <w:pStyle w:val="Ttulo2"/>
        <w:numPr>
          <w:ilvl w:val="0"/>
          <w:numId w:val="0"/>
        </w:numPr>
        <w:ind w:left="426" w:hanging="426"/>
        <w:rPr>
          <w:rFonts w:cs="Arial"/>
          <w:color w:val="000000"/>
          <w:sz w:val="20"/>
          <w:szCs w:val="20"/>
          <w:lang w:val="en-US"/>
        </w:rPr>
      </w:pPr>
    </w:p>
    <w:p w14:paraId="02C7DE32" w14:textId="77777777" w:rsidR="00741C21" w:rsidRPr="00B1520D" w:rsidRDefault="00741C21" w:rsidP="00B1520D">
      <w:pPr>
        <w:jc w:val="both"/>
        <w:rPr>
          <w:rFonts w:ascii="Arial" w:hAnsi="Arial" w:cs="Arial"/>
          <w:color w:val="000000"/>
          <w:sz w:val="20"/>
          <w:szCs w:val="20"/>
          <w:lang w:val="en-US"/>
        </w:rPr>
      </w:pPr>
    </w:p>
    <w:p w14:paraId="48A3C701" w14:textId="77777777" w:rsidR="00741C21" w:rsidRPr="00B1520D" w:rsidRDefault="00741C21" w:rsidP="00B1520D">
      <w:pPr>
        <w:pStyle w:val="Ttulo1"/>
        <w:ind w:left="426" w:hanging="426"/>
        <w:rPr>
          <w:rFonts w:cs="Arial"/>
          <w:sz w:val="20"/>
          <w:szCs w:val="20"/>
          <w:lang w:val="en-US"/>
        </w:rPr>
      </w:pPr>
      <w:r w:rsidRPr="00B1520D">
        <w:rPr>
          <w:rFonts w:cs="Arial"/>
          <w:sz w:val="20"/>
          <w:szCs w:val="20"/>
          <w:lang w:val="en-US"/>
        </w:rPr>
        <w:t>HANDLING AND STORAGE OF PRODUCT</w:t>
      </w:r>
    </w:p>
    <w:p w14:paraId="4E165CF6" w14:textId="77777777" w:rsidR="00741C21" w:rsidRPr="00B1520D" w:rsidRDefault="00741C21" w:rsidP="00B1520D">
      <w:pPr>
        <w:jc w:val="both"/>
        <w:rPr>
          <w:rFonts w:ascii="Arial" w:hAnsi="Arial" w:cs="Arial"/>
          <w:sz w:val="20"/>
          <w:szCs w:val="20"/>
          <w:lang w:val="en-US"/>
        </w:rPr>
      </w:pPr>
    </w:p>
    <w:p w14:paraId="55497D16" w14:textId="163A16B3" w:rsidR="00741C21" w:rsidRPr="00B1520D" w:rsidRDefault="00741C21" w:rsidP="00B1520D">
      <w:pPr>
        <w:pStyle w:val="Ttulo2"/>
        <w:numPr>
          <w:ilvl w:val="1"/>
          <w:numId w:val="22"/>
        </w:numPr>
        <w:rPr>
          <w:rFonts w:cs="Arial"/>
          <w:sz w:val="20"/>
          <w:szCs w:val="20"/>
          <w:lang w:val="en-US"/>
        </w:rPr>
      </w:pPr>
      <w:r w:rsidRPr="00B1520D">
        <w:rPr>
          <w:rFonts w:cs="Arial"/>
          <w:sz w:val="20"/>
          <w:szCs w:val="20"/>
          <w:lang w:val="en-US"/>
        </w:rPr>
        <w:t xml:space="preserve">Handling: Please follow recommendations for </w:t>
      </w:r>
      <w:r w:rsidR="00B1520D" w:rsidRPr="00B1520D">
        <w:rPr>
          <w:rFonts w:cs="Arial"/>
          <w:sz w:val="20"/>
          <w:szCs w:val="20"/>
          <w:lang w:val="en-US"/>
        </w:rPr>
        <w:t>firefighting</w:t>
      </w:r>
      <w:r w:rsidRPr="00B1520D">
        <w:rPr>
          <w:rFonts w:cs="Arial"/>
          <w:sz w:val="20"/>
          <w:szCs w:val="20"/>
          <w:lang w:val="en-US"/>
        </w:rPr>
        <w:t xml:space="preserve"> given above. This product must be kept away from fire sources. </w:t>
      </w:r>
    </w:p>
    <w:p w14:paraId="7F50901A" w14:textId="4AE6C82D" w:rsidR="00741C21" w:rsidRPr="00B1520D" w:rsidRDefault="00741C21" w:rsidP="00B1520D">
      <w:pPr>
        <w:pStyle w:val="Ttulo2"/>
        <w:numPr>
          <w:ilvl w:val="1"/>
          <w:numId w:val="22"/>
        </w:numPr>
        <w:rPr>
          <w:rFonts w:cs="Arial"/>
          <w:sz w:val="20"/>
          <w:szCs w:val="20"/>
          <w:lang w:val="en-US"/>
        </w:rPr>
      </w:pPr>
      <w:r w:rsidRPr="00B1520D">
        <w:rPr>
          <w:rFonts w:cs="Arial"/>
          <w:sz w:val="20"/>
          <w:szCs w:val="20"/>
          <w:lang w:val="en-US"/>
        </w:rPr>
        <w:t xml:space="preserve">Storage: </w:t>
      </w:r>
      <w:r w:rsidR="005D161D">
        <w:rPr>
          <w:rFonts w:cs="Arial"/>
          <w:sz w:val="20"/>
          <w:szCs w:val="20"/>
          <w:lang w:val="en-US"/>
        </w:rPr>
        <w:t>Keep the</w:t>
      </w:r>
      <w:r w:rsidRPr="00B1520D">
        <w:rPr>
          <w:rFonts w:cs="Arial"/>
          <w:sz w:val="20"/>
          <w:szCs w:val="20"/>
          <w:lang w:val="en-US"/>
        </w:rPr>
        <w:t xml:space="preserve"> product in a cool, dry, and </w:t>
      </w:r>
      <w:r w:rsidR="00F75708" w:rsidRPr="00B1520D">
        <w:rPr>
          <w:rFonts w:cs="Arial"/>
          <w:sz w:val="20"/>
          <w:szCs w:val="20"/>
          <w:lang w:val="en-US"/>
        </w:rPr>
        <w:t>well-ventilated</w:t>
      </w:r>
      <w:r w:rsidRPr="00B1520D">
        <w:rPr>
          <w:rFonts w:cs="Arial"/>
          <w:sz w:val="20"/>
          <w:szCs w:val="20"/>
          <w:lang w:val="en-US"/>
        </w:rPr>
        <w:t xml:space="preserve"> area</w:t>
      </w:r>
      <w:r w:rsidR="005D161D">
        <w:rPr>
          <w:rFonts w:cs="Arial"/>
          <w:sz w:val="20"/>
          <w:szCs w:val="20"/>
          <w:lang w:val="en-US"/>
        </w:rPr>
        <w:t xml:space="preserve">, </w:t>
      </w:r>
      <w:r w:rsidRPr="00B1520D">
        <w:rPr>
          <w:rFonts w:cs="Arial"/>
          <w:sz w:val="20"/>
          <w:szCs w:val="20"/>
          <w:lang w:val="en-US"/>
        </w:rPr>
        <w:t>away from flames or spark sources</w:t>
      </w:r>
      <w:r w:rsidR="005D161D">
        <w:rPr>
          <w:rFonts w:cs="Arial"/>
          <w:sz w:val="20"/>
          <w:szCs w:val="20"/>
          <w:lang w:val="en-US"/>
        </w:rPr>
        <w:t>,</w:t>
      </w:r>
      <w:r w:rsidR="005D161D" w:rsidRPr="005D161D">
        <w:rPr>
          <w:rFonts w:cs="Arial"/>
          <w:sz w:val="20"/>
          <w:szCs w:val="20"/>
          <w:lang w:val="en-US"/>
        </w:rPr>
        <w:t xml:space="preserve"> </w:t>
      </w:r>
      <w:r w:rsidR="005D161D" w:rsidRPr="00B1520D">
        <w:rPr>
          <w:rFonts w:cs="Arial"/>
          <w:sz w:val="20"/>
          <w:szCs w:val="20"/>
          <w:lang w:val="en-US"/>
        </w:rPr>
        <w:t>heat and direct sunlight</w:t>
      </w:r>
      <w:r w:rsidRPr="00B1520D">
        <w:rPr>
          <w:rFonts w:cs="Arial"/>
          <w:sz w:val="20"/>
          <w:szCs w:val="20"/>
          <w:lang w:val="en-US"/>
        </w:rPr>
        <w:t xml:space="preserve">. Do not smoke. It must be stored far from oxidizing agents, acids, bases or polymer initiators. Do not storage for long </w:t>
      </w:r>
      <w:r w:rsidR="008C3153" w:rsidRPr="00B1520D">
        <w:rPr>
          <w:rFonts w:cs="Arial"/>
          <w:sz w:val="20"/>
          <w:szCs w:val="20"/>
          <w:lang w:val="en-US"/>
        </w:rPr>
        <w:t xml:space="preserve">time </w:t>
      </w:r>
      <w:r w:rsidRPr="00B1520D">
        <w:rPr>
          <w:rFonts w:cs="Arial"/>
          <w:sz w:val="20"/>
          <w:szCs w:val="20"/>
          <w:lang w:val="en-US"/>
        </w:rPr>
        <w:t>periods</w:t>
      </w:r>
      <w:r w:rsidR="005D161D">
        <w:rPr>
          <w:rFonts w:cs="Arial"/>
          <w:sz w:val="20"/>
          <w:szCs w:val="20"/>
          <w:lang w:val="en-US"/>
        </w:rPr>
        <w:t xml:space="preserve"> beyond its expiration date</w:t>
      </w:r>
      <w:r w:rsidRPr="00B1520D">
        <w:rPr>
          <w:rFonts w:cs="Arial"/>
          <w:sz w:val="20"/>
          <w:szCs w:val="20"/>
          <w:lang w:val="en-US"/>
        </w:rPr>
        <w:t xml:space="preserve">. </w:t>
      </w:r>
      <w:r w:rsidR="008B359A">
        <w:rPr>
          <w:rFonts w:cs="Arial"/>
          <w:sz w:val="20"/>
          <w:szCs w:val="20"/>
          <w:lang w:val="en-US"/>
        </w:rPr>
        <w:t>Keep the product covered at 30 °C maximum.</w:t>
      </w:r>
    </w:p>
    <w:p w14:paraId="50B530DA" w14:textId="77777777" w:rsidR="009F2A33" w:rsidRPr="00B1520D" w:rsidRDefault="009F2A33" w:rsidP="00B1520D">
      <w:pPr>
        <w:ind w:left="426" w:hanging="397"/>
        <w:jc w:val="both"/>
        <w:rPr>
          <w:rFonts w:ascii="Arial" w:hAnsi="Arial" w:cs="Arial"/>
          <w:sz w:val="20"/>
          <w:szCs w:val="20"/>
          <w:lang w:val="en-US"/>
        </w:rPr>
      </w:pPr>
    </w:p>
    <w:p w14:paraId="521FFB54" w14:textId="77777777" w:rsidR="009F2A33" w:rsidRPr="00B1520D" w:rsidRDefault="009F2A33" w:rsidP="00B1520D">
      <w:pPr>
        <w:jc w:val="both"/>
        <w:rPr>
          <w:rFonts w:ascii="Arial" w:hAnsi="Arial" w:cs="Arial"/>
          <w:sz w:val="20"/>
          <w:szCs w:val="20"/>
          <w:lang w:val="en-US"/>
        </w:rPr>
      </w:pPr>
    </w:p>
    <w:p w14:paraId="2FF9A114" w14:textId="77777777" w:rsidR="00741C21" w:rsidRPr="00B1520D" w:rsidRDefault="00741C21" w:rsidP="00B1520D">
      <w:pPr>
        <w:pStyle w:val="Ttulo1"/>
        <w:rPr>
          <w:rFonts w:cs="Arial"/>
          <w:sz w:val="20"/>
          <w:szCs w:val="20"/>
          <w:lang w:val="en-US"/>
        </w:rPr>
      </w:pPr>
      <w:r w:rsidRPr="00B1520D">
        <w:rPr>
          <w:rFonts w:cs="Arial"/>
          <w:sz w:val="20"/>
          <w:szCs w:val="20"/>
          <w:lang w:val="en-US"/>
        </w:rPr>
        <w:t xml:space="preserve">EXPOSURE CONTROLS AND PERSONAL PROTECTION </w:t>
      </w:r>
    </w:p>
    <w:p w14:paraId="16A554C2" w14:textId="77777777" w:rsidR="00741C21" w:rsidRPr="00B1520D" w:rsidRDefault="00741C21" w:rsidP="00B1520D">
      <w:pPr>
        <w:jc w:val="both"/>
        <w:rPr>
          <w:rFonts w:ascii="Arial" w:hAnsi="Arial" w:cs="Arial"/>
          <w:sz w:val="20"/>
          <w:szCs w:val="20"/>
          <w:lang w:val="en-US"/>
        </w:rPr>
      </w:pPr>
    </w:p>
    <w:p w14:paraId="3268A50B" w14:textId="125912E0" w:rsidR="00741C21" w:rsidRPr="00B1520D" w:rsidRDefault="006F1D31" w:rsidP="00B1520D">
      <w:pPr>
        <w:pStyle w:val="Ttulo2"/>
        <w:numPr>
          <w:ilvl w:val="1"/>
          <w:numId w:val="24"/>
        </w:numPr>
        <w:rPr>
          <w:rFonts w:cs="Arial"/>
          <w:sz w:val="20"/>
          <w:szCs w:val="20"/>
          <w:lang w:val="en-US"/>
        </w:rPr>
      </w:pPr>
      <w:r w:rsidRPr="00B1520D">
        <w:rPr>
          <w:rFonts w:cs="Arial"/>
          <w:sz w:val="20"/>
          <w:szCs w:val="20"/>
          <w:lang w:val="en-US"/>
        </w:rPr>
        <w:t>Condit</w:t>
      </w:r>
      <w:r w:rsidR="00AB3607" w:rsidRPr="00B1520D">
        <w:rPr>
          <w:rFonts w:cs="Arial"/>
          <w:sz w:val="20"/>
          <w:szCs w:val="20"/>
          <w:lang w:val="en-US"/>
        </w:rPr>
        <w:t>ions to control the exposure</w:t>
      </w:r>
      <w:r w:rsidR="00741C21" w:rsidRPr="00B1520D">
        <w:rPr>
          <w:rFonts w:cs="Arial"/>
          <w:sz w:val="20"/>
          <w:szCs w:val="20"/>
          <w:lang w:val="en-US"/>
        </w:rPr>
        <w:t>: Use adequate breathing equipment, safety glasses, and gloves.</w:t>
      </w:r>
    </w:p>
    <w:p w14:paraId="73905E7A" w14:textId="77777777" w:rsidR="00244CE2" w:rsidRPr="00B1520D" w:rsidRDefault="00C360FC" w:rsidP="00B1520D">
      <w:pPr>
        <w:pStyle w:val="Ttulo2"/>
        <w:numPr>
          <w:ilvl w:val="1"/>
          <w:numId w:val="24"/>
        </w:numPr>
        <w:rPr>
          <w:rFonts w:cs="Arial"/>
          <w:sz w:val="20"/>
          <w:szCs w:val="20"/>
          <w:lang w:val="en-US"/>
        </w:rPr>
      </w:pPr>
      <w:r w:rsidRPr="00B1520D">
        <w:rPr>
          <w:rFonts w:cs="Arial"/>
          <w:sz w:val="20"/>
          <w:szCs w:val="20"/>
          <w:lang w:val="en-US"/>
        </w:rPr>
        <w:t xml:space="preserve">Engineering controls: Adequate ventilation, air extractor, </w:t>
      </w:r>
      <w:r w:rsidR="00E75581" w:rsidRPr="00B1520D">
        <w:rPr>
          <w:rFonts w:cs="Arial"/>
          <w:sz w:val="20"/>
          <w:szCs w:val="20"/>
          <w:lang w:val="en-US"/>
        </w:rPr>
        <w:t>s</w:t>
      </w:r>
      <w:r w:rsidRPr="00B1520D">
        <w:rPr>
          <w:rFonts w:cs="Arial"/>
          <w:sz w:val="20"/>
          <w:szCs w:val="20"/>
          <w:lang w:val="en-US"/>
        </w:rPr>
        <w:t>howers and eye washes in the areas where the product is used.</w:t>
      </w:r>
    </w:p>
    <w:p w14:paraId="0485531A" w14:textId="3F2B15E3" w:rsidR="00741C21" w:rsidRPr="00B1520D" w:rsidRDefault="003A390A" w:rsidP="00B1520D">
      <w:pPr>
        <w:pStyle w:val="Ttulo2"/>
        <w:numPr>
          <w:ilvl w:val="1"/>
          <w:numId w:val="24"/>
        </w:numPr>
        <w:rPr>
          <w:rFonts w:cs="Arial"/>
          <w:bCs w:val="0"/>
          <w:sz w:val="20"/>
          <w:szCs w:val="20"/>
          <w:lang w:val="en-US"/>
        </w:rPr>
      </w:pPr>
      <w:r w:rsidRPr="00B1520D">
        <w:rPr>
          <w:rFonts w:cs="Arial"/>
          <w:sz w:val="20"/>
          <w:szCs w:val="20"/>
          <w:lang w:val="en-US"/>
        </w:rPr>
        <w:t>Personal</w:t>
      </w:r>
      <w:r w:rsidRPr="00B1520D">
        <w:rPr>
          <w:rFonts w:cs="Arial"/>
          <w:bCs w:val="0"/>
          <w:sz w:val="20"/>
          <w:szCs w:val="20"/>
          <w:lang w:val="en-US"/>
        </w:rPr>
        <w:t xml:space="preserve"> protective</w:t>
      </w:r>
      <w:r w:rsidR="00741C21" w:rsidRPr="00B1520D">
        <w:rPr>
          <w:rFonts w:cs="Arial"/>
          <w:bCs w:val="0"/>
          <w:sz w:val="20"/>
          <w:szCs w:val="20"/>
          <w:lang w:val="en-US"/>
        </w:rPr>
        <w:t xml:space="preserve"> equipment:</w:t>
      </w:r>
    </w:p>
    <w:p w14:paraId="72F36B12" w14:textId="6D6B0C97" w:rsidR="00CA37F0" w:rsidRPr="00B1520D" w:rsidRDefault="00CA37F0" w:rsidP="00B1520D">
      <w:pPr>
        <w:jc w:val="both"/>
        <w:rPr>
          <w:rFonts w:ascii="Arial" w:hAnsi="Arial" w:cs="Arial"/>
          <w:sz w:val="20"/>
          <w:szCs w:val="20"/>
          <w:lang w:val="en-US"/>
        </w:rPr>
      </w:pPr>
    </w:p>
    <w:p w14:paraId="3ECEDB7E" w14:textId="2DAC27DD" w:rsidR="00CA37F0" w:rsidRPr="00B1520D" w:rsidRDefault="00B04C86" w:rsidP="00B1520D">
      <w:pPr>
        <w:pStyle w:val="Prrafodelista"/>
        <w:numPr>
          <w:ilvl w:val="0"/>
          <w:numId w:val="8"/>
        </w:numPr>
        <w:ind w:left="426" w:hanging="284"/>
        <w:jc w:val="both"/>
        <w:rPr>
          <w:rFonts w:ascii="Arial" w:hAnsi="Arial" w:cs="Arial"/>
          <w:sz w:val="20"/>
          <w:szCs w:val="20"/>
          <w:lang w:val="en-US"/>
        </w:rPr>
      </w:pPr>
      <w:r w:rsidRPr="00B1520D">
        <w:rPr>
          <w:rFonts w:ascii="Arial" w:hAnsi="Arial" w:cs="Arial"/>
          <w:sz w:val="20"/>
          <w:szCs w:val="20"/>
          <w:lang w:val="en-US"/>
        </w:rPr>
        <w:t>Breathing equipment: Use adequate protective equipment. To prevent exposure to concentration values beyond the limits of occupational exposure, use an adequate face mask with a type a filter. In presence of high concentration of vapors, use autonomous breathing equipment.</w:t>
      </w:r>
    </w:p>
    <w:p w14:paraId="40821257" w14:textId="3650646E" w:rsidR="00B04C86" w:rsidRPr="00B1520D" w:rsidRDefault="00B04C86" w:rsidP="00B1520D">
      <w:pPr>
        <w:pStyle w:val="Prrafodelista"/>
        <w:numPr>
          <w:ilvl w:val="0"/>
          <w:numId w:val="8"/>
        </w:numPr>
        <w:ind w:left="426" w:hanging="284"/>
        <w:jc w:val="both"/>
        <w:rPr>
          <w:rFonts w:ascii="Arial" w:hAnsi="Arial" w:cs="Arial"/>
          <w:sz w:val="20"/>
          <w:szCs w:val="20"/>
          <w:lang w:val="en-US"/>
        </w:rPr>
      </w:pPr>
      <w:r w:rsidRPr="00B1520D">
        <w:rPr>
          <w:rFonts w:ascii="Arial" w:hAnsi="Arial" w:cs="Arial"/>
          <w:sz w:val="20"/>
          <w:szCs w:val="20"/>
          <w:lang w:val="en-US"/>
        </w:rPr>
        <w:t>Eye Protection:  For complete protection, use safety glasses and a total-protection face screen.</w:t>
      </w:r>
    </w:p>
    <w:p w14:paraId="4529A634" w14:textId="64D7F6FC" w:rsidR="00B04C86" w:rsidRPr="00B1520D" w:rsidRDefault="00B04C86" w:rsidP="00B1520D">
      <w:pPr>
        <w:pStyle w:val="Prrafodelista"/>
        <w:numPr>
          <w:ilvl w:val="0"/>
          <w:numId w:val="8"/>
        </w:numPr>
        <w:ind w:left="426" w:hanging="284"/>
        <w:jc w:val="both"/>
        <w:rPr>
          <w:rFonts w:ascii="Arial" w:hAnsi="Arial" w:cs="Arial"/>
          <w:sz w:val="20"/>
          <w:szCs w:val="20"/>
          <w:lang w:val="en-US"/>
        </w:rPr>
      </w:pPr>
      <w:r w:rsidRPr="00B1520D">
        <w:rPr>
          <w:rFonts w:ascii="Arial" w:hAnsi="Arial" w:cs="Arial"/>
          <w:sz w:val="20"/>
          <w:szCs w:val="20"/>
          <w:lang w:val="en-US"/>
        </w:rPr>
        <w:t>Gloves: Use adequate gloves. Adequate gloves are those that combine at least the following features: physical resistance, required sensibility, and permeability degree of material. Laminated PVA/Polyethylene or PVA-covered gloves have a high permeability degree. Butyl or Nitrile rubber gloves provide a certain protection, but they must be replaced immediately if there has been exposure. Chirurgical latex gloves provide scarce protection against this product. Gloves must be replaced regularly and specially in case of excessive exposure.</w:t>
      </w:r>
    </w:p>
    <w:p w14:paraId="0B013DB6" w14:textId="77777777" w:rsidR="00E92327" w:rsidRPr="00B1520D" w:rsidRDefault="00E92327" w:rsidP="00B1520D">
      <w:pPr>
        <w:pStyle w:val="Ttulo2"/>
        <w:numPr>
          <w:ilvl w:val="0"/>
          <w:numId w:val="3"/>
        </w:numPr>
        <w:ind w:left="426" w:hanging="284"/>
        <w:rPr>
          <w:rFonts w:cs="Arial"/>
          <w:sz w:val="20"/>
          <w:szCs w:val="20"/>
          <w:lang w:val="en-US"/>
        </w:rPr>
      </w:pPr>
      <w:r w:rsidRPr="00B1520D">
        <w:rPr>
          <w:rFonts w:cs="Arial"/>
          <w:sz w:val="20"/>
          <w:szCs w:val="20"/>
          <w:lang w:val="en-US"/>
        </w:rPr>
        <w:t>Others: Use adequate protective dress.</w:t>
      </w:r>
    </w:p>
    <w:p w14:paraId="49A91EB2" w14:textId="77777777" w:rsidR="00E92327" w:rsidRPr="00B1520D" w:rsidRDefault="00E92327" w:rsidP="00B1520D">
      <w:pPr>
        <w:ind w:left="426" w:hanging="426"/>
        <w:jc w:val="both"/>
        <w:rPr>
          <w:rFonts w:ascii="Arial" w:hAnsi="Arial" w:cs="Arial"/>
          <w:sz w:val="20"/>
          <w:szCs w:val="20"/>
          <w:lang w:val="en-US"/>
        </w:rPr>
      </w:pPr>
    </w:p>
    <w:p w14:paraId="780B799D" w14:textId="77777777" w:rsidR="00E92327" w:rsidRPr="00B1520D" w:rsidRDefault="00741C21" w:rsidP="00B1520D">
      <w:pPr>
        <w:pStyle w:val="Ttulo2"/>
        <w:numPr>
          <w:ilvl w:val="1"/>
          <w:numId w:val="24"/>
        </w:numPr>
        <w:rPr>
          <w:rFonts w:cs="Arial"/>
          <w:sz w:val="20"/>
          <w:szCs w:val="20"/>
          <w:lang w:val="en-US"/>
        </w:rPr>
      </w:pPr>
      <w:r w:rsidRPr="00B1520D">
        <w:rPr>
          <w:rFonts w:cs="Arial"/>
          <w:sz w:val="20"/>
          <w:szCs w:val="20"/>
          <w:lang w:val="en-US"/>
        </w:rPr>
        <w:t xml:space="preserve">Exposure parameters:        </w:t>
      </w:r>
    </w:p>
    <w:p w14:paraId="6B456BE7" w14:textId="77777777" w:rsidR="00741C21" w:rsidRPr="00B1520D" w:rsidRDefault="00741C21" w:rsidP="00B1520D">
      <w:pPr>
        <w:pStyle w:val="Ttulo2"/>
        <w:numPr>
          <w:ilvl w:val="0"/>
          <w:numId w:val="0"/>
        </w:numPr>
        <w:ind w:left="426" w:hanging="426"/>
        <w:rPr>
          <w:rFonts w:cs="Arial"/>
          <w:sz w:val="20"/>
          <w:szCs w:val="20"/>
          <w:lang w:val="en-US"/>
        </w:rPr>
      </w:pPr>
      <w:r w:rsidRPr="00B1520D">
        <w:rPr>
          <w:rFonts w:cs="Arial"/>
          <w:sz w:val="20"/>
          <w:szCs w:val="20"/>
          <w:lang w:val="en-US"/>
        </w:rPr>
        <w:t xml:space="preserve">             </w:t>
      </w:r>
    </w:p>
    <w:p w14:paraId="61495E19" w14:textId="702408FB" w:rsidR="00741C21" w:rsidRPr="00B1520D" w:rsidRDefault="00741C21" w:rsidP="00B1520D">
      <w:pPr>
        <w:pStyle w:val="Ttulo2"/>
        <w:numPr>
          <w:ilvl w:val="0"/>
          <w:numId w:val="9"/>
        </w:numPr>
        <w:ind w:left="426" w:hanging="284"/>
        <w:rPr>
          <w:rFonts w:cs="Arial"/>
          <w:sz w:val="20"/>
          <w:szCs w:val="20"/>
          <w:lang w:val="pt-BR"/>
        </w:rPr>
      </w:pPr>
      <w:r w:rsidRPr="00B1520D">
        <w:rPr>
          <w:rFonts w:cs="Arial"/>
          <w:sz w:val="20"/>
          <w:szCs w:val="20"/>
          <w:lang w:val="pt-BR"/>
        </w:rPr>
        <w:t xml:space="preserve">PEL (OSHA): 100 ppm, 410 mg/mm³, 8 </w:t>
      </w:r>
      <w:r w:rsidR="00EE2E22" w:rsidRPr="00B1520D">
        <w:rPr>
          <w:rFonts w:cs="Arial"/>
          <w:sz w:val="20"/>
          <w:szCs w:val="20"/>
          <w:lang w:val="pt-BR"/>
        </w:rPr>
        <w:t>h</w:t>
      </w:r>
      <w:r w:rsidRPr="00B1520D">
        <w:rPr>
          <w:rFonts w:cs="Arial"/>
          <w:sz w:val="20"/>
          <w:szCs w:val="20"/>
          <w:lang w:val="pt-BR"/>
        </w:rPr>
        <w:t>, TWA</w:t>
      </w:r>
      <w:r w:rsidR="00910F26" w:rsidRPr="00B1520D">
        <w:rPr>
          <w:rFonts w:cs="Arial"/>
          <w:sz w:val="20"/>
          <w:szCs w:val="20"/>
          <w:lang w:val="pt-BR"/>
        </w:rPr>
        <w:t>.</w:t>
      </w:r>
    </w:p>
    <w:p w14:paraId="56ABD58C" w14:textId="643598A0" w:rsidR="00741C21" w:rsidRPr="00B1520D" w:rsidRDefault="00741C21" w:rsidP="00B1520D">
      <w:pPr>
        <w:pStyle w:val="Ttulo2"/>
        <w:numPr>
          <w:ilvl w:val="0"/>
          <w:numId w:val="9"/>
        </w:numPr>
        <w:ind w:left="426" w:hanging="284"/>
        <w:rPr>
          <w:rFonts w:cs="Arial"/>
          <w:sz w:val="20"/>
          <w:szCs w:val="20"/>
          <w:lang w:val="pt-BR"/>
        </w:rPr>
      </w:pPr>
      <w:r w:rsidRPr="00B1520D">
        <w:rPr>
          <w:rFonts w:cs="Arial"/>
          <w:sz w:val="20"/>
          <w:szCs w:val="20"/>
          <w:lang w:val="pt-BR"/>
        </w:rPr>
        <w:t xml:space="preserve">TLV ACGIH:  100 ppm, 410 mg/mm³, 8 </w:t>
      </w:r>
      <w:r w:rsidR="00EE2E22" w:rsidRPr="00B1520D">
        <w:rPr>
          <w:rFonts w:cs="Arial"/>
          <w:sz w:val="20"/>
          <w:szCs w:val="20"/>
          <w:lang w:val="pt-BR"/>
        </w:rPr>
        <w:t>h</w:t>
      </w:r>
      <w:r w:rsidRPr="00B1520D">
        <w:rPr>
          <w:rFonts w:cs="Arial"/>
          <w:sz w:val="20"/>
          <w:szCs w:val="20"/>
          <w:lang w:val="pt-BR"/>
        </w:rPr>
        <w:t>, TWA</w:t>
      </w:r>
      <w:r w:rsidR="00910F26" w:rsidRPr="00B1520D">
        <w:rPr>
          <w:rFonts w:cs="Arial"/>
          <w:sz w:val="20"/>
          <w:szCs w:val="20"/>
          <w:lang w:val="pt-BR"/>
        </w:rPr>
        <w:t>.</w:t>
      </w:r>
    </w:p>
    <w:p w14:paraId="192C4E5A" w14:textId="77777777" w:rsidR="00741C21" w:rsidRPr="00B1520D" w:rsidRDefault="00741C21" w:rsidP="00B1520D">
      <w:pPr>
        <w:jc w:val="both"/>
        <w:rPr>
          <w:rFonts w:ascii="Arial" w:hAnsi="Arial" w:cs="Arial"/>
          <w:color w:val="000000"/>
          <w:sz w:val="20"/>
          <w:szCs w:val="20"/>
          <w:lang w:val="pt-BR"/>
        </w:rPr>
      </w:pPr>
      <w:r w:rsidRPr="00B1520D">
        <w:rPr>
          <w:rFonts w:ascii="Arial" w:hAnsi="Arial" w:cs="Arial"/>
          <w:color w:val="000000"/>
          <w:sz w:val="20"/>
          <w:szCs w:val="20"/>
          <w:lang w:val="pt-BR"/>
        </w:rPr>
        <w:t xml:space="preserve">      </w:t>
      </w:r>
    </w:p>
    <w:p w14:paraId="53C69B26" w14:textId="77777777" w:rsidR="00741C21" w:rsidRPr="00B1520D" w:rsidRDefault="00741C21" w:rsidP="00B1520D">
      <w:pPr>
        <w:jc w:val="both"/>
        <w:rPr>
          <w:rFonts w:ascii="Arial" w:hAnsi="Arial" w:cs="Arial"/>
          <w:color w:val="000000"/>
          <w:sz w:val="20"/>
          <w:szCs w:val="20"/>
          <w:lang w:val="pt-BR"/>
        </w:rPr>
      </w:pPr>
    </w:p>
    <w:p w14:paraId="053AF373" w14:textId="77777777" w:rsidR="00741C21" w:rsidRPr="00B1520D" w:rsidRDefault="00741C21" w:rsidP="00B1520D">
      <w:pPr>
        <w:pStyle w:val="Ttulo1"/>
        <w:tabs>
          <w:tab w:val="left" w:pos="426"/>
        </w:tabs>
        <w:ind w:left="426" w:hanging="426"/>
        <w:rPr>
          <w:rFonts w:cs="Arial"/>
          <w:sz w:val="20"/>
          <w:szCs w:val="20"/>
          <w:lang w:val="en-US"/>
        </w:rPr>
      </w:pPr>
      <w:r w:rsidRPr="00B1520D">
        <w:rPr>
          <w:rFonts w:cs="Arial"/>
          <w:sz w:val="20"/>
          <w:szCs w:val="20"/>
          <w:lang w:val="en-US"/>
        </w:rPr>
        <w:t>PHYSICAL AND CHEMICAL PROPERTIES OF THIS PRODUCT</w:t>
      </w:r>
    </w:p>
    <w:p w14:paraId="419A32CE" w14:textId="77777777" w:rsidR="00741C21" w:rsidRPr="00B1520D" w:rsidRDefault="00741C21" w:rsidP="00B1520D">
      <w:pPr>
        <w:jc w:val="both"/>
        <w:rPr>
          <w:rFonts w:ascii="Arial" w:hAnsi="Arial" w:cs="Arial"/>
          <w:sz w:val="20"/>
          <w:szCs w:val="20"/>
          <w:lang w:val="en-US"/>
        </w:rPr>
      </w:pPr>
    </w:p>
    <w:p w14:paraId="539BF33C" w14:textId="010719A7" w:rsidR="00741C21" w:rsidRPr="00B1520D" w:rsidRDefault="002F1591" w:rsidP="00B1520D">
      <w:pPr>
        <w:numPr>
          <w:ilvl w:val="0"/>
          <w:numId w:val="4"/>
        </w:numPr>
        <w:ind w:left="426" w:hanging="284"/>
        <w:jc w:val="both"/>
        <w:rPr>
          <w:rFonts w:ascii="Arial" w:hAnsi="Arial" w:cs="Arial"/>
          <w:color w:val="000000"/>
          <w:sz w:val="20"/>
          <w:szCs w:val="20"/>
          <w:lang w:val="en-US"/>
        </w:rPr>
      </w:pPr>
      <w:r w:rsidRPr="00B1520D">
        <w:rPr>
          <w:rFonts w:ascii="Arial" w:hAnsi="Arial" w:cs="Arial"/>
          <w:color w:val="000000"/>
          <w:sz w:val="20"/>
          <w:szCs w:val="20"/>
          <w:lang w:val="en-US"/>
        </w:rPr>
        <w:t>Appearance or shape</w:t>
      </w:r>
      <w:r w:rsidR="00741C21" w:rsidRPr="00B1520D">
        <w:rPr>
          <w:rFonts w:ascii="Arial" w:hAnsi="Arial" w:cs="Arial"/>
          <w:color w:val="000000"/>
          <w:sz w:val="20"/>
          <w:szCs w:val="20"/>
          <w:lang w:val="en-US"/>
        </w:rPr>
        <w:t xml:space="preserve">: </w:t>
      </w:r>
      <w:r w:rsidR="00275407" w:rsidRPr="00B1520D">
        <w:rPr>
          <w:rFonts w:ascii="Arial" w:hAnsi="Arial" w:cs="Arial"/>
          <w:color w:val="000000"/>
          <w:sz w:val="20"/>
          <w:szCs w:val="20"/>
          <w:lang w:val="en-US"/>
        </w:rPr>
        <w:t>L</w:t>
      </w:r>
      <w:r w:rsidR="00741C21" w:rsidRPr="00B1520D">
        <w:rPr>
          <w:rFonts w:ascii="Arial" w:hAnsi="Arial" w:cs="Arial"/>
          <w:color w:val="000000"/>
          <w:sz w:val="20"/>
          <w:szCs w:val="20"/>
          <w:lang w:val="en-US"/>
        </w:rPr>
        <w:t>iquid.</w:t>
      </w:r>
    </w:p>
    <w:p w14:paraId="20CF1BF1" w14:textId="77777777" w:rsidR="00741C21" w:rsidRPr="00B1520D" w:rsidRDefault="00FB0A64" w:rsidP="00B1520D">
      <w:pPr>
        <w:numPr>
          <w:ilvl w:val="0"/>
          <w:numId w:val="4"/>
        </w:numPr>
        <w:ind w:left="426" w:hanging="284"/>
        <w:jc w:val="both"/>
        <w:rPr>
          <w:rFonts w:ascii="Arial" w:hAnsi="Arial" w:cs="Arial"/>
          <w:color w:val="000000"/>
          <w:sz w:val="20"/>
          <w:szCs w:val="20"/>
          <w:lang w:val="en-US"/>
        </w:rPr>
      </w:pPr>
      <w:r w:rsidRPr="00B1520D">
        <w:rPr>
          <w:rFonts w:ascii="Arial" w:hAnsi="Arial" w:cs="Arial"/>
          <w:color w:val="000000"/>
          <w:sz w:val="20"/>
          <w:szCs w:val="20"/>
          <w:lang w:val="en-US"/>
        </w:rPr>
        <w:t>Color: Clear, c</w:t>
      </w:r>
      <w:r w:rsidR="00741C21" w:rsidRPr="00B1520D">
        <w:rPr>
          <w:rFonts w:ascii="Arial" w:hAnsi="Arial" w:cs="Arial"/>
          <w:color w:val="000000"/>
          <w:sz w:val="20"/>
          <w:szCs w:val="20"/>
          <w:lang w:val="en-US"/>
        </w:rPr>
        <w:t>olorless.</w:t>
      </w:r>
    </w:p>
    <w:p w14:paraId="446FA98B" w14:textId="77777777" w:rsidR="00741C21" w:rsidRPr="00B1520D" w:rsidRDefault="00741C21" w:rsidP="00B1520D">
      <w:pPr>
        <w:numPr>
          <w:ilvl w:val="0"/>
          <w:numId w:val="4"/>
        </w:numPr>
        <w:ind w:left="426" w:hanging="284"/>
        <w:jc w:val="both"/>
        <w:rPr>
          <w:rFonts w:ascii="Arial" w:hAnsi="Arial" w:cs="Arial"/>
          <w:color w:val="000000"/>
          <w:sz w:val="20"/>
          <w:szCs w:val="20"/>
          <w:lang w:val="en-US"/>
        </w:rPr>
      </w:pPr>
      <w:r w:rsidRPr="00B1520D">
        <w:rPr>
          <w:rFonts w:ascii="Arial" w:hAnsi="Arial" w:cs="Arial"/>
          <w:color w:val="000000"/>
          <w:sz w:val="20"/>
          <w:szCs w:val="20"/>
          <w:lang w:val="en-US"/>
        </w:rPr>
        <w:t>Odor: Strong characteristic odor.</w:t>
      </w:r>
    </w:p>
    <w:p w14:paraId="0AC80DCB" w14:textId="77777777" w:rsidR="00741C21" w:rsidRPr="00B1520D" w:rsidRDefault="00741C21" w:rsidP="00B1520D">
      <w:pPr>
        <w:numPr>
          <w:ilvl w:val="0"/>
          <w:numId w:val="4"/>
        </w:numPr>
        <w:ind w:left="426" w:hanging="284"/>
        <w:jc w:val="both"/>
        <w:rPr>
          <w:rFonts w:ascii="Arial" w:hAnsi="Arial" w:cs="Arial"/>
          <w:color w:val="000000"/>
          <w:sz w:val="20"/>
          <w:szCs w:val="20"/>
          <w:lang w:val="en-US"/>
        </w:rPr>
      </w:pPr>
      <w:r w:rsidRPr="00B1520D">
        <w:rPr>
          <w:rFonts w:ascii="Arial" w:hAnsi="Arial" w:cs="Arial"/>
          <w:color w:val="000000"/>
          <w:sz w:val="20"/>
          <w:szCs w:val="20"/>
          <w:lang w:val="en-US"/>
        </w:rPr>
        <w:t>Odor Threshold (ppm): 0.5 – 1.0</w:t>
      </w:r>
      <w:r w:rsidR="00FB0A64" w:rsidRPr="00B1520D">
        <w:rPr>
          <w:rFonts w:ascii="Arial" w:hAnsi="Arial" w:cs="Arial"/>
          <w:color w:val="000000"/>
          <w:sz w:val="20"/>
          <w:szCs w:val="20"/>
          <w:lang w:val="en-US"/>
        </w:rPr>
        <w:t xml:space="preserve"> ppm</w:t>
      </w:r>
      <w:r w:rsidRPr="00B1520D">
        <w:rPr>
          <w:rFonts w:ascii="Arial" w:hAnsi="Arial" w:cs="Arial"/>
          <w:color w:val="000000"/>
          <w:sz w:val="20"/>
          <w:szCs w:val="20"/>
          <w:lang w:val="en-US"/>
        </w:rPr>
        <w:t>.</w:t>
      </w:r>
    </w:p>
    <w:p w14:paraId="37C5E57C" w14:textId="77777777" w:rsidR="00741C21" w:rsidRPr="00B1520D" w:rsidRDefault="00FB0A64" w:rsidP="00B1520D">
      <w:pPr>
        <w:numPr>
          <w:ilvl w:val="0"/>
          <w:numId w:val="4"/>
        </w:numPr>
        <w:ind w:left="426" w:hanging="284"/>
        <w:jc w:val="both"/>
        <w:rPr>
          <w:rFonts w:ascii="Arial" w:hAnsi="Arial" w:cs="Arial"/>
          <w:color w:val="000000"/>
          <w:sz w:val="20"/>
          <w:szCs w:val="20"/>
          <w:lang w:val="en-US"/>
        </w:rPr>
      </w:pPr>
      <w:r w:rsidRPr="00B1520D">
        <w:rPr>
          <w:rFonts w:ascii="Arial" w:hAnsi="Arial" w:cs="Arial"/>
          <w:color w:val="000000"/>
          <w:sz w:val="20"/>
          <w:szCs w:val="20"/>
          <w:lang w:val="en-US"/>
        </w:rPr>
        <w:t>pH: Not available</w:t>
      </w:r>
      <w:r w:rsidR="00741C21" w:rsidRPr="00B1520D">
        <w:rPr>
          <w:rFonts w:ascii="Arial" w:hAnsi="Arial" w:cs="Arial"/>
          <w:color w:val="000000"/>
          <w:sz w:val="20"/>
          <w:szCs w:val="20"/>
          <w:lang w:val="en-US"/>
        </w:rPr>
        <w:t>.</w:t>
      </w:r>
    </w:p>
    <w:p w14:paraId="3E019D7D" w14:textId="77777777" w:rsidR="002F1591" w:rsidRPr="00B1520D" w:rsidRDefault="00C32EA2" w:rsidP="00B1520D">
      <w:pPr>
        <w:numPr>
          <w:ilvl w:val="0"/>
          <w:numId w:val="4"/>
        </w:numPr>
        <w:ind w:left="426" w:hanging="284"/>
        <w:jc w:val="both"/>
        <w:rPr>
          <w:rFonts w:ascii="Arial" w:hAnsi="Arial" w:cs="Arial"/>
          <w:color w:val="000000"/>
          <w:sz w:val="20"/>
          <w:szCs w:val="20"/>
          <w:lang w:val="en-US"/>
        </w:rPr>
      </w:pPr>
      <w:r w:rsidRPr="00B1520D">
        <w:rPr>
          <w:rFonts w:ascii="Arial" w:hAnsi="Arial" w:cs="Arial"/>
          <w:color w:val="000000"/>
          <w:sz w:val="20"/>
          <w:szCs w:val="20"/>
          <w:lang w:val="en-US"/>
        </w:rPr>
        <w:t>Evaporation percentage:</w:t>
      </w:r>
      <w:r w:rsidR="00FB0A64" w:rsidRPr="00B1520D">
        <w:rPr>
          <w:rFonts w:ascii="Arial" w:hAnsi="Arial" w:cs="Arial"/>
          <w:color w:val="000000"/>
          <w:sz w:val="20"/>
          <w:szCs w:val="20"/>
          <w:lang w:val="en-US"/>
        </w:rPr>
        <w:t xml:space="preserve"> Not available.</w:t>
      </w:r>
    </w:p>
    <w:p w14:paraId="5F039D46" w14:textId="77777777" w:rsidR="002F1591" w:rsidRPr="00B1520D" w:rsidRDefault="00C32EA2" w:rsidP="00B1520D">
      <w:pPr>
        <w:numPr>
          <w:ilvl w:val="0"/>
          <w:numId w:val="4"/>
        </w:numPr>
        <w:ind w:left="426" w:hanging="284"/>
        <w:jc w:val="both"/>
        <w:rPr>
          <w:rFonts w:ascii="Arial" w:hAnsi="Arial" w:cs="Arial"/>
          <w:color w:val="000000"/>
          <w:sz w:val="20"/>
          <w:szCs w:val="20"/>
          <w:lang w:val="en-US"/>
        </w:rPr>
      </w:pPr>
      <w:r w:rsidRPr="00B1520D">
        <w:rPr>
          <w:rFonts w:ascii="Arial" w:hAnsi="Arial" w:cs="Arial"/>
          <w:color w:val="000000"/>
          <w:sz w:val="20"/>
          <w:szCs w:val="20"/>
          <w:lang w:val="en-US"/>
        </w:rPr>
        <w:t>Evaporation rate:</w:t>
      </w:r>
      <w:r w:rsidR="00FB0A64" w:rsidRPr="00B1520D">
        <w:rPr>
          <w:rFonts w:ascii="Arial" w:hAnsi="Arial" w:cs="Arial"/>
          <w:color w:val="000000"/>
          <w:sz w:val="20"/>
          <w:szCs w:val="20"/>
          <w:lang w:val="en-US"/>
        </w:rPr>
        <w:t xml:space="preserve"> &gt; 1.00</w:t>
      </w:r>
    </w:p>
    <w:p w14:paraId="28B5709B" w14:textId="77777777" w:rsidR="00741C21" w:rsidRPr="00B1520D" w:rsidRDefault="00741C21" w:rsidP="00B1520D">
      <w:pPr>
        <w:numPr>
          <w:ilvl w:val="0"/>
          <w:numId w:val="4"/>
        </w:numPr>
        <w:ind w:left="426" w:hanging="284"/>
        <w:jc w:val="both"/>
        <w:rPr>
          <w:rFonts w:ascii="Arial" w:hAnsi="Arial" w:cs="Arial"/>
          <w:color w:val="000000"/>
          <w:sz w:val="20"/>
          <w:szCs w:val="20"/>
          <w:lang w:val="en-US"/>
        </w:rPr>
      </w:pPr>
      <w:r w:rsidRPr="00B1520D">
        <w:rPr>
          <w:rFonts w:ascii="Arial" w:hAnsi="Arial" w:cs="Arial"/>
          <w:color w:val="000000"/>
          <w:sz w:val="20"/>
          <w:szCs w:val="20"/>
          <w:lang w:val="en-US"/>
        </w:rPr>
        <w:t>Density: 0.945 g/ml at 20ºC (68 ºF).</w:t>
      </w:r>
    </w:p>
    <w:p w14:paraId="53ADAC8B" w14:textId="77777777" w:rsidR="00741C21" w:rsidRPr="00B1520D" w:rsidRDefault="00741C21" w:rsidP="00B1520D">
      <w:pPr>
        <w:numPr>
          <w:ilvl w:val="0"/>
          <w:numId w:val="4"/>
        </w:numPr>
        <w:ind w:left="426" w:hanging="284"/>
        <w:jc w:val="both"/>
        <w:rPr>
          <w:rFonts w:ascii="Arial" w:hAnsi="Arial" w:cs="Arial"/>
          <w:color w:val="000000"/>
          <w:sz w:val="20"/>
          <w:szCs w:val="20"/>
          <w:lang w:val="en-US"/>
        </w:rPr>
      </w:pPr>
      <w:r w:rsidRPr="00B1520D">
        <w:rPr>
          <w:rFonts w:ascii="Arial" w:hAnsi="Arial" w:cs="Arial"/>
          <w:color w:val="000000"/>
          <w:sz w:val="20"/>
          <w:szCs w:val="20"/>
          <w:lang w:val="en-US"/>
        </w:rPr>
        <w:t>Solubility in water: 1.6g /100g at 20ºC (68 ºF).</w:t>
      </w:r>
    </w:p>
    <w:p w14:paraId="48C14037" w14:textId="77777777" w:rsidR="00741C21" w:rsidRPr="00B1520D" w:rsidRDefault="00741C21" w:rsidP="00B1520D">
      <w:pPr>
        <w:numPr>
          <w:ilvl w:val="0"/>
          <w:numId w:val="4"/>
        </w:numPr>
        <w:ind w:left="426" w:hanging="284"/>
        <w:jc w:val="both"/>
        <w:rPr>
          <w:rFonts w:ascii="Arial" w:hAnsi="Arial" w:cs="Arial"/>
          <w:color w:val="000000"/>
          <w:sz w:val="20"/>
          <w:szCs w:val="20"/>
          <w:lang w:val="en-US"/>
        </w:rPr>
      </w:pPr>
      <w:r w:rsidRPr="00B1520D">
        <w:rPr>
          <w:rFonts w:ascii="Arial" w:hAnsi="Arial" w:cs="Arial"/>
          <w:color w:val="000000"/>
          <w:sz w:val="20"/>
          <w:szCs w:val="20"/>
          <w:lang w:val="en-US"/>
        </w:rPr>
        <w:t>Solubility in solvents: Mixable with most organic solvents.</w:t>
      </w:r>
    </w:p>
    <w:p w14:paraId="38C95127" w14:textId="77777777" w:rsidR="00741C21" w:rsidRPr="00B1520D" w:rsidRDefault="00741C21" w:rsidP="00B1520D">
      <w:pPr>
        <w:numPr>
          <w:ilvl w:val="0"/>
          <w:numId w:val="4"/>
        </w:numPr>
        <w:ind w:left="426" w:hanging="284"/>
        <w:jc w:val="both"/>
        <w:rPr>
          <w:rFonts w:ascii="Arial" w:hAnsi="Arial" w:cs="Arial"/>
          <w:color w:val="000000"/>
          <w:sz w:val="20"/>
          <w:szCs w:val="20"/>
          <w:lang w:val="en-US"/>
        </w:rPr>
      </w:pPr>
      <w:r w:rsidRPr="00B1520D">
        <w:rPr>
          <w:rFonts w:ascii="Arial" w:hAnsi="Arial" w:cs="Arial"/>
          <w:color w:val="000000"/>
          <w:sz w:val="20"/>
          <w:szCs w:val="20"/>
          <w:lang w:val="en-US"/>
        </w:rPr>
        <w:t>Boling Point: 100.5ºC (213 ºF).</w:t>
      </w:r>
    </w:p>
    <w:p w14:paraId="1E3B1079" w14:textId="77777777" w:rsidR="00741C21" w:rsidRPr="00B1520D" w:rsidRDefault="00741C21" w:rsidP="00B1520D">
      <w:pPr>
        <w:numPr>
          <w:ilvl w:val="0"/>
          <w:numId w:val="4"/>
        </w:numPr>
        <w:ind w:left="426" w:hanging="284"/>
        <w:jc w:val="both"/>
        <w:rPr>
          <w:rFonts w:ascii="Arial" w:hAnsi="Arial" w:cs="Arial"/>
          <w:color w:val="000000"/>
          <w:sz w:val="20"/>
          <w:szCs w:val="20"/>
          <w:lang w:val="en-US"/>
        </w:rPr>
      </w:pPr>
      <w:r w:rsidRPr="00B1520D">
        <w:rPr>
          <w:rFonts w:ascii="Arial" w:hAnsi="Arial" w:cs="Arial"/>
          <w:color w:val="000000"/>
          <w:sz w:val="20"/>
          <w:szCs w:val="20"/>
          <w:lang w:val="en-US"/>
        </w:rPr>
        <w:t>Melting Point: -48ºC (-54.4 ºF).</w:t>
      </w:r>
    </w:p>
    <w:p w14:paraId="5AF3BA7C" w14:textId="77777777" w:rsidR="00741C21" w:rsidRPr="00B1520D" w:rsidRDefault="00AF6DF9" w:rsidP="00B1520D">
      <w:pPr>
        <w:numPr>
          <w:ilvl w:val="0"/>
          <w:numId w:val="4"/>
        </w:numPr>
        <w:ind w:left="426" w:hanging="284"/>
        <w:jc w:val="both"/>
        <w:rPr>
          <w:rFonts w:ascii="Arial" w:hAnsi="Arial" w:cs="Arial"/>
          <w:color w:val="000000"/>
          <w:sz w:val="20"/>
          <w:szCs w:val="20"/>
          <w:lang w:val="en-US"/>
        </w:rPr>
      </w:pPr>
      <w:r w:rsidRPr="00B1520D">
        <w:rPr>
          <w:rFonts w:ascii="Arial" w:hAnsi="Arial" w:cs="Arial"/>
          <w:color w:val="000000"/>
          <w:sz w:val="20"/>
          <w:szCs w:val="20"/>
          <w:lang w:val="en-US"/>
        </w:rPr>
        <w:t>Inf</w:t>
      </w:r>
      <w:r w:rsidR="00741C21" w:rsidRPr="00B1520D">
        <w:rPr>
          <w:rFonts w:ascii="Arial" w:hAnsi="Arial" w:cs="Arial"/>
          <w:color w:val="000000"/>
          <w:sz w:val="20"/>
          <w:szCs w:val="20"/>
          <w:lang w:val="en-US"/>
        </w:rPr>
        <w:t>lammability Point (closed cup): 10ºC (50 ºF).</w:t>
      </w:r>
    </w:p>
    <w:p w14:paraId="534620A8" w14:textId="77777777" w:rsidR="00AF6DF9" w:rsidRPr="00B1520D" w:rsidRDefault="00AF6DF9" w:rsidP="00B1520D">
      <w:pPr>
        <w:numPr>
          <w:ilvl w:val="0"/>
          <w:numId w:val="4"/>
        </w:numPr>
        <w:ind w:left="426" w:hanging="284"/>
        <w:jc w:val="both"/>
        <w:rPr>
          <w:rFonts w:ascii="Arial" w:hAnsi="Arial" w:cs="Arial"/>
          <w:color w:val="000000"/>
          <w:sz w:val="20"/>
          <w:szCs w:val="20"/>
          <w:lang w:val="en-US"/>
        </w:rPr>
      </w:pPr>
      <w:r w:rsidRPr="00B1520D">
        <w:rPr>
          <w:rFonts w:ascii="Arial" w:hAnsi="Arial" w:cs="Arial"/>
          <w:color w:val="000000"/>
          <w:sz w:val="20"/>
          <w:szCs w:val="20"/>
          <w:lang w:val="en-US"/>
        </w:rPr>
        <w:t>Infla</w:t>
      </w:r>
      <w:r w:rsidR="00961FC7" w:rsidRPr="00B1520D">
        <w:rPr>
          <w:rFonts w:ascii="Arial" w:hAnsi="Arial" w:cs="Arial"/>
          <w:color w:val="000000"/>
          <w:sz w:val="20"/>
          <w:szCs w:val="20"/>
          <w:lang w:val="en-US"/>
        </w:rPr>
        <w:t>m</w:t>
      </w:r>
      <w:r w:rsidRPr="00B1520D">
        <w:rPr>
          <w:rFonts w:ascii="Arial" w:hAnsi="Arial" w:cs="Arial"/>
          <w:color w:val="000000"/>
          <w:sz w:val="20"/>
          <w:szCs w:val="20"/>
          <w:lang w:val="en-US"/>
        </w:rPr>
        <w:t>mability (solid gas): Not relevant (fluid).</w:t>
      </w:r>
    </w:p>
    <w:p w14:paraId="445F9F4D" w14:textId="77777777" w:rsidR="00741C21" w:rsidRPr="00B1520D" w:rsidRDefault="00961FC7" w:rsidP="00B1520D">
      <w:pPr>
        <w:numPr>
          <w:ilvl w:val="0"/>
          <w:numId w:val="4"/>
        </w:numPr>
        <w:ind w:left="426" w:hanging="284"/>
        <w:jc w:val="both"/>
        <w:rPr>
          <w:rFonts w:ascii="Arial" w:hAnsi="Arial" w:cs="Arial"/>
          <w:color w:val="000000"/>
          <w:sz w:val="20"/>
          <w:szCs w:val="20"/>
          <w:lang w:val="en-US"/>
        </w:rPr>
      </w:pPr>
      <w:r w:rsidRPr="00B1520D">
        <w:rPr>
          <w:rFonts w:ascii="Arial" w:hAnsi="Arial" w:cs="Arial"/>
          <w:color w:val="000000"/>
          <w:sz w:val="20"/>
          <w:szCs w:val="20"/>
          <w:lang w:val="en-US"/>
        </w:rPr>
        <w:t>Lower inf</w:t>
      </w:r>
      <w:r w:rsidR="00741C21" w:rsidRPr="00B1520D">
        <w:rPr>
          <w:rFonts w:ascii="Arial" w:hAnsi="Arial" w:cs="Arial"/>
          <w:color w:val="000000"/>
          <w:sz w:val="20"/>
          <w:szCs w:val="20"/>
          <w:lang w:val="en-US"/>
        </w:rPr>
        <w:t>lammab</w:t>
      </w:r>
      <w:r w:rsidRPr="00B1520D">
        <w:rPr>
          <w:rFonts w:ascii="Arial" w:hAnsi="Arial" w:cs="Arial"/>
          <w:color w:val="000000"/>
          <w:sz w:val="20"/>
          <w:szCs w:val="20"/>
          <w:lang w:val="en-US"/>
        </w:rPr>
        <w:t>ility limit</w:t>
      </w:r>
      <w:r w:rsidR="00741C21" w:rsidRPr="00B1520D">
        <w:rPr>
          <w:rFonts w:ascii="Arial" w:hAnsi="Arial" w:cs="Arial"/>
          <w:color w:val="000000"/>
          <w:sz w:val="20"/>
          <w:szCs w:val="20"/>
          <w:lang w:val="en-US"/>
        </w:rPr>
        <w:t xml:space="preserve"> (% v/v): 2.1.</w:t>
      </w:r>
    </w:p>
    <w:p w14:paraId="236F37BF" w14:textId="77777777" w:rsidR="00741C21" w:rsidRPr="00B1520D" w:rsidRDefault="00961FC7" w:rsidP="00B1520D">
      <w:pPr>
        <w:numPr>
          <w:ilvl w:val="0"/>
          <w:numId w:val="4"/>
        </w:numPr>
        <w:ind w:left="426" w:hanging="284"/>
        <w:jc w:val="both"/>
        <w:rPr>
          <w:rFonts w:ascii="Arial" w:hAnsi="Arial" w:cs="Arial"/>
          <w:color w:val="000000"/>
          <w:sz w:val="20"/>
          <w:szCs w:val="20"/>
          <w:lang w:val="en-US"/>
        </w:rPr>
      </w:pPr>
      <w:r w:rsidRPr="00B1520D">
        <w:rPr>
          <w:rFonts w:ascii="Arial" w:hAnsi="Arial" w:cs="Arial"/>
          <w:color w:val="000000"/>
          <w:sz w:val="20"/>
          <w:szCs w:val="20"/>
          <w:lang w:val="en-US"/>
        </w:rPr>
        <w:t>Upper inf</w:t>
      </w:r>
      <w:r w:rsidR="00741C21" w:rsidRPr="00B1520D">
        <w:rPr>
          <w:rFonts w:ascii="Arial" w:hAnsi="Arial" w:cs="Arial"/>
          <w:color w:val="000000"/>
          <w:sz w:val="20"/>
          <w:szCs w:val="20"/>
          <w:lang w:val="en-US"/>
        </w:rPr>
        <w:t xml:space="preserve">lammability </w:t>
      </w:r>
      <w:r w:rsidRPr="00B1520D">
        <w:rPr>
          <w:rFonts w:ascii="Arial" w:hAnsi="Arial" w:cs="Arial"/>
          <w:color w:val="000000"/>
          <w:sz w:val="20"/>
          <w:szCs w:val="20"/>
          <w:lang w:val="en-US"/>
        </w:rPr>
        <w:t>limit</w:t>
      </w:r>
      <w:r w:rsidR="00741C21" w:rsidRPr="00B1520D">
        <w:rPr>
          <w:rFonts w:ascii="Arial" w:hAnsi="Arial" w:cs="Arial"/>
          <w:color w:val="000000"/>
          <w:sz w:val="20"/>
          <w:szCs w:val="20"/>
          <w:lang w:val="en-US"/>
        </w:rPr>
        <w:t xml:space="preserve"> (% v/v): 12.5.</w:t>
      </w:r>
    </w:p>
    <w:p w14:paraId="7CBA6E01" w14:textId="77777777" w:rsidR="00741C21" w:rsidRPr="00B1520D" w:rsidRDefault="00741C21" w:rsidP="00B1520D">
      <w:pPr>
        <w:numPr>
          <w:ilvl w:val="0"/>
          <w:numId w:val="4"/>
        </w:numPr>
        <w:ind w:left="426" w:hanging="284"/>
        <w:jc w:val="both"/>
        <w:rPr>
          <w:rFonts w:ascii="Arial" w:hAnsi="Arial" w:cs="Arial"/>
          <w:color w:val="000000"/>
          <w:sz w:val="20"/>
          <w:szCs w:val="20"/>
          <w:lang w:val="en-US"/>
        </w:rPr>
      </w:pPr>
      <w:r w:rsidRPr="00B1520D">
        <w:rPr>
          <w:rFonts w:ascii="Arial" w:hAnsi="Arial" w:cs="Arial"/>
          <w:color w:val="000000"/>
          <w:sz w:val="20"/>
          <w:szCs w:val="20"/>
          <w:lang w:val="en-US"/>
        </w:rPr>
        <w:t>Self-ignition Temperature: 421ºC (790 ºF).</w:t>
      </w:r>
    </w:p>
    <w:p w14:paraId="171B117B" w14:textId="77777777" w:rsidR="00741C21" w:rsidRPr="00B1520D" w:rsidRDefault="00741C21" w:rsidP="00B1520D">
      <w:pPr>
        <w:numPr>
          <w:ilvl w:val="0"/>
          <w:numId w:val="4"/>
        </w:numPr>
        <w:ind w:left="426" w:hanging="284"/>
        <w:jc w:val="both"/>
        <w:rPr>
          <w:rFonts w:ascii="Arial" w:hAnsi="Arial" w:cs="Arial"/>
          <w:color w:val="000000"/>
          <w:sz w:val="20"/>
          <w:szCs w:val="20"/>
          <w:lang w:val="en-US"/>
        </w:rPr>
      </w:pPr>
      <w:r w:rsidRPr="00B1520D">
        <w:rPr>
          <w:rFonts w:ascii="Arial" w:hAnsi="Arial" w:cs="Arial"/>
          <w:color w:val="000000"/>
          <w:sz w:val="20"/>
          <w:szCs w:val="20"/>
          <w:lang w:val="en-US"/>
        </w:rPr>
        <w:t>Exploding Features: Not applicable.</w:t>
      </w:r>
    </w:p>
    <w:p w14:paraId="047A4B91" w14:textId="77777777" w:rsidR="00741C21" w:rsidRPr="00B1520D" w:rsidRDefault="00741C21" w:rsidP="00B1520D">
      <w:pPr>
        <w:numPr>
          <w:ilvl w:val="0"/>
          <w:numId w:val="4"/>
        </w:numPr>
        <w:ind w:left="426" w:hanging="284"/>
        <w:jc w:val="both"/>
        <w:rPr>
          <w:rFonts w:ascii="Arial" w:hAnsi="Arial" w:cs="Arial"/>
          <w:color w:val="000000"/>
          <w:sz w:val="20"/>
          <w:szCs w:val="20"/>
          <w:lang w:val="en-US"/>
        </w:rPr>
      </w:pPr>
      <w:r w:rsidRPr="00B1520D">
        <w:rPr>
          <w:rFonts w:ascii="Arial" w:hAnsi="Arial" w:cs="Arial"/>
          <w:color w:val="000000"/>
          <w:sz w:val="20"/>
          <w:szCs w:val="20"/>
          <w:lang w:val="en-US"/>
        </w:rPr>
        <w:t>Vapor Pressure (Pascal): 3600 at 20ºC (68 ºF).</w:t>
      </w:r>
    </w:p>
    <w:p w14:paraId="62B1AFC6" w14:textId="77777777" w:rsidR="00741C21" w:rsidRPr="00B1520D" w:rsidRDefault="00741C21" w:rsidP="00B1520D">
      <w:pPr>
        <w:numPr>
          <w:ilvl w:val="0"/>
          <w:numId w:val="4"/>
        </w:numPr>
        <w:ind w:left="426" w:hanging="284"/>
        <w:jc w:val="both"/>
        <w:rPr>
          <w:rFonts w:ascii="Arial" w:hAnsi="Arial" w:cs="Arial"/>
          <w:color w:val="000000"/>
          <w:sz w:val="20"/>
          <w:szCs w:val="20"/>
          <w:lang w:val="en-US"/>
        </w:rPr>
      </w:pPr>
      <w:r w:rsidRPr="00B1520D">
        <w:rPr>
          <w:rFonts w:ascii="Arial" w:hAnsi="Arial" w:cs="Arial"/>
          <w:color w:val="000000"/>
          <w:sz w:val="20"/>
          <w:szCs w:val="20"/>
          <w:lang w:val="en-US"/>
        </w:rPr>
        <w:t>Minimum Ignition Energy (mJ) 0.89 – 0.97 at 23ºC (73.4 ºF).</w:t>
      </w:r>
    </w:p>
    <w:p w14:paraId="55B11E50" w14:textId="77777777" w:rsidR="00741C21" w:rsidRPr="00B1520D" w:rsidRDefault="00741C21" w:rsidP="00B1520D">
      <w:pPr>
        <w:numPr>
          <w:ilvl w:val="0"/>
          <w:numId w:val="4"/>
        </w:numPr>
        <w:ind w:left="426" w:hanging="284"/>
        <w:jc w:val="both"/>
        <w:rPr>
          <w:rFonts w:ascii="Arial" w:hAnsi="Arial" w:cs="Arial"/>
          <w:color w:val="000000"/>
          <w:sz w:val="20"/>
          <w:szCs w:val="20"/>
          <w:lang w:val="en-US"/>
        </w:rPr>
      </w:pPr>
      <w:r w:rsidRPr="00B1520D">
        <w:rPr>
          <w:rFonts w:ascii="Arial" w:hAnsi="Arial" w:cs="Arial"/>
          <w:color w:val="000000"/>
          <w:sz w:val="20"/>
          <w:szCs w:val="20"/>
          <w:lang w:val="en-US"/>
        </w:rPr>
        <w:t>Vapor Density (Air=1): 3.5.</w:t>
      </w:r>
    </w:p>
    <w:p w14:paraId="06E4C5AC" w14:textId="77777777" w:rsidR="002F1591" w:rsidRPr="00B1520D" w:rsidRDefault="00C32EA2" w:rsidP="00B1520D">
      <w:pPr>
        <w:numPr>
          <w:ilvl w:val="0"/>
          <w:numId w:val="4"/>
        </w:numPr>
        <w:ind w:left="426" w:hanging="284"/>
        <w:jc w:val="both"/>
        <w:rPr>
          <w:rFonts w:ascii="Arial" w:hAnsi="Arial" w:cs="Arial"/>
          <w:color w:val="000000"/>
          <w:sz w:val="20"/>
          <w:szCs w:val="20"/>
          <w:lang w:val="en-US"/>
        </w:rPr>
      </w:pPr>
      <w:r w:rsidRPr="00B1520D">
        <w:rPr>
          <w:rFonts w:ascii="Arial" w:hAnsi="Arial" w:cs="Arial"/>
          <w:color w:val="000000"/>
          <w:sz w:val="20"/>
          <w:szCs w:val="20"/>
          <w:lang w:val="en-US"/>
        </w:rPr>
        <w:t>N-octanol/water partition coefficient:</w:t>
      </w:r>
      <w:r w:rsidR="00C87503" w:rsidRPr="00B1520D">
        <w:rPr>
          <w:rFonts w:ascii="Arial" w:hAnsi="Arial" w:cs="Arial"/>
          <w:color w:val="000000"/>
          <w:sz w:val="20"/>
          <w:szCs w:val="20"/>
          <w:lang w:val="en-US"/>
        </w:rPr>
        <w:t xml:space="preserve"> Low Pow: 1.38.</w:t>
      </w:r>
    </w:p>
    <w:p w14:paraId="11800C76" w14:textId="77777777" w:rsidR="002F1591" w:rsidRPr="00B1520D" w:rsidRDefault="00C32EA2" w:rsidP="00B1520D">
      <w:pPr>
        <w:numPr>
          <w:ilvl w:val="0"/>
          <w:numId w:val="4"/>
        </w:numPr>
        <w:ind w:left="426" w:hanging="284"/>
        <w:jc w:val="both"/>
        <w:rPr>
          <w:rFonts w:ascii="Arial" w:hAnsi="Arial" w:cs="Arial"/>
          <w:color w:val="000000"/>
          <w:sz w:val="20"/>
          <w:szCs w:val="20"/>
          <w:lang w:val="en-US"/>
        </w:rPr>
      </w:pPr>
      <w:r w:rsidRPr="00B1520D">
        <w:rPr>
          <w:rFonts w:ascii="Arial" w:hAnsi="Arial" w:cs="Arial"/>
          <w:color w:val="000000"/>
          <w:sz w:val="20"/>
          <w:szCs w:val="20"/>
          <w:lang w:val="en-US"/>
        </w:rPr>
        <w:t>Decomposition temperature:</w:t>
      </w:r>
      <w:r w:rsidR="00C87503" w:rsidRPr="00B1520D">
        <w:rPr>
          <w:rFonts w:ascii="Arial" w:hAnsi="Arial" w:cs="Arial"/>
          <w:color w:val="000000"/>
          <w:sz w:val="20"/>
          <w:szCs w:val="20"/>
          <w:lang w:val="en-US"/>
        </w:rPr>
        <w:t xml:space="preserve"> Not available.</w:t>
      </w:r>
    </w:p>
    <w:p w14:paraId="786ACE73" w14:textId="77777777" w:rsidR="002F1591" w:rsidRPr="00B1520D" w:rsidRDefault="00C32EA2" w:rsidP="00B1520D">
      <w:pPr>
        <w:numPr>
          <w:ilvl w:val="0"/>
          <w:numId w:val="4"/>
        </w:numPr>
        <w:ind w:left="426" w:hanging="284"/>
        <w:jc w:val="both"/>
        <w:rPr>
          <w:rFonts w:ascii="Arial" w:hAnsi="Arial" w:cs="Arial"/>
          <w:color w:val="000000"/>
          <w:sz w:val="20"/>
          <w:szCs w:val="20"/>
          <w:lang w:val="en-US"/>
        </w:rPr>
      </w:pPr>
      <w:r w:rsidRPr="00B1520D">
        <w:rPr>
          <w:rFonts w:ascii="Arial" w:hAnsi="Arial" w:cs="Arial"/>
          <w:color w:val="000000"/>
          <w:sz w:val="20"/>
          <w:szCs w:val="20"/>
          <w:lang w:val="en-US"/>
        </w:rPr>
        <w:t>Heat value:</w:t>
      </w:r>
      <w:r w:rsidR="00C87503" w:rsidRPr="00B1520D">
        <w:rPr>
          <w:rFonts w:ascii="Arial" w:hAnsi="Arial" w:cs="Arial"/>
          <w:color w:val="000000"/>
          <w:sz w:val="20"/>
          <w:szCs w:val="20"/>
          <w:lang w:val="en-US"/>
        </w:rPr>
        <w:t xml:space="preserve"> Not available.</w:t>
      </w:r>
    </w:p>
    <w:p w14:paraId="347F0BD6" w14:textId="77777777" w:rsidR="002F1591" w:rsidRPr="00B1520D" w:rsidRDefault="00C32EA2" w:rsidP="00B1520D">
      <w:pPr>
        <w:numPr>
          <w:ilvl w:val="0"/>
          <w:numId w:val="4"/>
        </w:numPr>
        <w:ind w:left="426" w:hanging="284"/>
        <w:jc w:val="both"/>
        <w:rPr>
          <w:rFonts w:ascii="Arial" w:hAnsi="Arial" w:cs="Arial"/>
          <w:color w:val="000000"/>
          <w:sz w:val="20"/>
          <w:szCs w:val="20"/>
          <w:lang w:val="en-US"/>
        </w:rPr>
      </w:pPr>
      <w:r w:rsidRPr="00B1520D">
        <w:rPr>
          <w:rFonts w:ascii="Arial" w:hAnsi="Arial" w:cs="Arial"/>
          <w:color w:val="000000"/>
          <w:sz w:val="20"/>
          <w:szCs w:val="20"/>
          <w:lang w:val="en-US"/>
        </w:rPr>
        <w:t>Particle size:</w:t>
      </w:r>
      <w:r w:rsidR="00C87503" w:rsidRPr="00B1520D">
        <w:rPr>
          <w:rFonts w:ascii="Arial" w:hAnsi="Arial" w:cs="Arial"/>
          <w:color w:val="000000"/>
          <w:sz w:val="20"/>
          <w:szCs w:val="20"/>
          <w:lang w:val="en-US"/>
        </w:rPr>
        <w:t xml:space="preserve"> </w:t>
      </w:r>
      <w:r w:rsidR="00FB0A64" w:rsidRPr="00B1520D">
        <w:rPr>
          <w:rFonts w:ascii="Arial" w:hAnsi="Arial" w:cs="Arial"/>
          <w:color w:val="000000"/>
          <w:sz w:val="20"/>
          <w:szCs w:val="20"/>
          <w:lang w:val="en-US"/>
        </w:rPr>
        <w:t xml:space="preserve">Not </w:t>
      </w:r>
      <w:r w:rsidR="00C87503" w:rsidRPr="00B1520D">
        <w:rPr>
          <w:rFonts w:ascii="Arial" w:hAnsi="Arial" w:cs="Arial"/>
          <w:color w:val="000000"/>
          <w:sz w:val="20"/>
          <w:szCs w:val="20"/>
          <w:lang w:val="en-US"/>
        </w:rPr>
        <w:t>A</w:t>
      </w:r>
      <w:r w:rsidR="00FB0A64" w:rsidRPr="00B1520D">
        <w:rPr>
          <w:rFonts w:ascii="Arial" w:hAnsi="Arial" w:cs="Arial"/>
          <w:color w:val="000000"/>
          <w:sz w:val="20"/>
          <w:szCs w:val="20"/>
          <w:lang w:val="en-US"/>
        </w:rPr>
        <w:t>pplicable</w:t>
      </w:r>
      <w:r w:rsidR="00C87503" w:rsidRPr="00B1520D">
        <w:rPr>
          <w:rFonts w:ascii="Arial" w:hAnsi="Arial" w:cs="Arial"/>
          <w:color w:val="000000"/>
          <w:sz w:val="20"/>
          <w:szCs w:val="20"/>
          <w:lang w:val="en-US"/>
        </w:rPr>
        <w:t>.</w:t>
      </w:r>
    </w:p>
    <w:p w14:paraId="08F5E68A" w14:textId="77777777" w:rsidR="002F1591" w:rsidRPr="00B1520D" w:rsidRDefault="00C87503" w:rsidP="00B1520D">
      <w:pPr>
        <w:numPr>
          <w:ilvl w:val="0"/>
          <w:numId w:val="4"/>
        </w:numPr>
        <w:ind w:left="426" w:hanging="284"/>
        <w:jc w:val="both"/>
        <w:rPr>
          <w:rFonts w:ascii="Arial" w:hAnsi="Arial" w:cs="Arial"/>
          <w:color w:val="000000"/>
          <w:sz w:val="20"/>
          <w:szCs w:val="20"/>
          <w:lang w:val="en-US"/>
        </w:rPr>
      </w:pPr>
      <w:r w:rsidRPr="00B1520D">
        <w:rPr>
          <w:rFonts w:ascii="Arial" w:hAnsi="Arial" w:cs="Arial"/>
          <w:color w:val="000000"/>
          <w:sz w:val="20"/>
          <w:szCs w:val="20"/>
          <w:lang w:val="en-US"/>
        </w:rPr>
        <w:t>Volatile</w:t>
      </w:r>
      <w:r w:rsidR="00C32EA2" w:rsidRPr="00B1520D">
        <w:rPr>
          <w:rFonts w:ascii="Arial" w:hAnsi="Arial" w:cs="Arial"/>
          <w:color w:val="000000"/>
          <w:sz w:val="20"/>
          <w:szCs w:val="20"/>
          <w:lang w:val="en-US"/>
        </w:rPr>
        <w:t xml:space="preserve"> organic compound content:</w:t>
      </w:r>
      <w:r w:rsidRPr="00B1520D">
        <w:rPr>
          <w:rFonts w:ascii="Arial" w:hAnsi="Arial" w:cs="Arial"/>
          <w:color w:val="000000"/>
          <w:sz w:val="20"/>
          <w:szCs w:val="20"/>
          <w:lang w:val="en-US"/>
        </w:rPr>
        <w:t xml:space="preserve"> Not available.</w:t>
      </w:r>
    </w:p>
    <w:p w14:paraId="5C99EEC8" w14:textId="77777777" w:rsidR="002F1591" w:rsidRPr="00B1520D" w:rsidRDefault="00C32EA2" w:rsidP="00B1520D">
      <w:pPr>
        <w:numPr>
          <w:ilvl w:val="0"/>
          <w:numId w:val="4"/>
        </w:numPr>
        <w:ind w:left="426" w:hanging="284"/>
        <w:jc w:val="both"/>
        <w:rPr>
          <w:rFonts w:ascii="Arial" w:hAnsi="Arial" w:cs="Arial"/>
          <w:color w:val="000000"/>
          <w:sz w:val="20"/>
          <w:szCs w:val="20"/>
          <w:lang w:val="en-US"/>
        </w:rPr>
      </w:pPr>
      <w:r w:rsidRPr="00B1520D">
        <w:rPr>
          <w:rFonts w:ascii="Arial" w:hAnsi="Arial" w:cs="Arial"/>
          <w:color w:val="000000"/>
          <w:sz w:val="20"/>
          <w:szCs w:val="20"/>
          <w:lang w:val="en-US"/>
        </w:rPr>
        <w:t>Softening point:</w:t>
      </w:r>
      <w:r w:rsidR="00FB0A64" w:rsidRPr="00B1520D">
        <w:rPr>
          <w:rFonts w:ascii="Arial" w:hAnsi="Arial" w:cs="Arial"/>
          <w:color w:val="000000"/>
          <w:sz w:val="20"/>
          <w:szCs w:val="20"/>
          <w:lang w:val="en-US"/>
        </w:rPr>
        <w:t xml:space="preserve"> Not applicable</w:t>
      </w:r>
      <w:r w:rsidR="00C87503" w:rsidRPr="00B1520D">
        <w:rPr>
          <w:rFonts w:ascii="Arial" w:hAnsi="Arial" w:cs="Arial"/>
          <w:color w:val="000000"/>
          <w:sz w:val="20"/>
          <w:szCs w:val="20"/>
          <w:lang w:val="en-US"/>
        </w:rPr>
        <w:t>.</w:t>
      </w:r>
    </w:p>
    <w:p w14:paraId="186A66C5" w14:textId="77777777" w:rsidR="002F1591" w:rsidRPr="00B1520D" w:rsidRDefault="00C32EA2" w:rsidP="00B1520D">
      <w:pPr>
        <w:numPr>
          <w:ilvl w:val="0"/>
          <w:numId w:val="4"/>
        </w:numPr>
        <w:ind w:left="426" w:hanging="284"/>
        <w:jc w:val="both"/>
        <w:rPr>
          <w:rFonts w:ascii="Arial" w:hAnsi="Arial" w:cs="Arial"/>
          <w:color w:val="000000"/>
          <w:sz w:val="20"/>
          <w:szCs w:val="20"/>
          <w:lang w:val="en-US"/>
        </w:rPr>
      </w:pPr>
      <w:r w:rsidRPr="00B1520D">
        <w:rPr>
          <w:rFonts w:ascii="Arial" w:hAnsi="Arial" w:cs="Arial"/>
          <w:color w:val="000000"/>
          <w:sz w:val="20"/>
          <w:szCs w:val="20"/>
          <w:lang w:val="en-US"/>
        </w:rPr>
        <w:t xml:space="preserve">Viscosity: 0.530 MPa.s at 20°C </w:t>
      </w:r>
      <w:r w:rsidR="008E0AF1" w:rsidRPr="00B1520D">
        <w:rPr>
          <w:rFonts w:ascii="Arial" w:hAnsi="Arial" w:cs="Arial"/>
          <w:color w:val="000000"/>
          <w:sz w:val="20"/>
          <w:szCs w:val="20"/>
          <w:lang w:val="en-US"/>
        </w:rPr>
        <w:t>(68°F</w:t>
      </w:r>
      <w:r w:rsidRPr="00B1520D">
        <w:rPr>
          <w:rFonts w:ascii="Arial" w:hAnsi="Arial" w:cs="Arial"/>
          <w:color w:val="000000"/>
          <w:sz w:val="20"/>
          <w:szCs w:val="20"/>
          <w:lang w:val="en-US"/>
        </w:rPr>
        <w:t>)</w:t>
      </w:r>
    </w:p>
    <w:p w14:paraId="44F54D90" w14:textId="77777777" w:rsidR="002F1591" w:rsidRPr="00B1520D" w:rsidRDefault="00C32EA2" w:rsidP="00B1520D">
      <w:pPr>
        <w:numPr>
          <w:ilvl w:val="0"/>
          <w:numId w:val="4"/>
        </w:numPr>
        <w:ind w:left="426" w:hanging="284"/>
        <w:jc w:val="both"/>
        <w:rPr>
          <w:rFonts w:ascii="Arial" w:hAnsi="Arial" w:cs="Arial"/>
          <w:color w:val="000000"/>
          <w:sz w:val="20"/>
          <w:szCs w:val="20"/>
          <w:lang w:val="en-US"/>
        </w:rPr>
      </w:pPr>
      <w:r w:rsidRPr="00B1520D">
        <w:rPr>
          <w:rFonts w:ascii="Arial" w:hAnsi="Arial" w:cs="Arial"/>
          <w:color w:val="000000"/>
          <w:sz w:val="20"/>
          <w:szCs w:val="20"/>
          <w:lang w:val="en-US"/>
        </w:rPr>
        <w:t>Bulk density:</w:t>
      </w:r>
      <w:r w:rsidR="00FB0A64" w:rsidRPr="00B1520D">
        <w:rPr>
          <w:rFonts w:ascii="Arial" w:hAnsi="Arial" w:cs="Arial"/>
          <w:color w:val="000000"/>
          <w:sz w:val="20"/>
          <w:szCs w:val="20"/>
          <w:lang w:val="en-US"/>
        </w:rPr>
        <w:t xml:space="preserve"> Not applicable</w:t>
      </w:r>
      <w:r w:rsidR="008E0AF1" w:rsidRPr="00B1520D">
        <w:rPr>
          <w:rFonts w:ascii="Arial" w:hAnsi="Arial" w:cs="Arial"/>
          <w:color w:val="000000"/>
          <w:sz w:val="20"/>
          <w:szCs w:val="20"/>
          <w:lang w:val="en-US"/>
        </w:rPr>
        <w:t>.</w:t>
      </w:r>
    </w:p>
    <w:p w14:paraId="11AD576B" w14:textId="77777777" w:rsidR="002F1591" w:rsidRPr="00B1520D" w:rsidRDefault="00C32EA2" w:rsidP="00B1520D">
      <w:pPr>
        <w:numPr>
          <w:ilvl w:val="0"/>
          <w:numId w:val="4"/>
        </w:numPr>
        <w:ind w:left="426" w:hanging="284"/>
        <w:jc w:val="both"/>
        <w:rPr>
          <w:rFonts w:ascii="Arial" w:hAnsi="Arial" w:cs="Arial"/>
          <w:color w:val="000000"/>
          <w:sz w:val="20"/>
          <w:szCs w:val="20"/>
          <w:lang w:val="en-US"/>
        </w:rPr>
      </w:pPr>
      <w:r w:rsidRPr="00B1520D">
        <w:rPr>
          <w:rFonts w:ascii="Arial" w:hAnsi="Arial" w:cs="Arial"/>
          <w:color w:val="000000"/>
          <w:sz w:val="20"/>
          <w:szCs w:val="20"/>
          <w:lang w:val="en-US"/>
        </w:rPr>
        <w:t>Volatility percentage: Not available.</w:t>
      </w:r>
    </w:p>
    <w:p w14:paraId="41FF7000" w14:textId="77777777" w:rsidR="002F1591" w:rsidRPr="00B1520D" w:rsidRDefault="00C32EA2" w:rsidP="00B1520D">
      <w:pPr>
        <w:numPr>
          <w:ilvl w:val="0"/>
          <w:numId w:val="4"/>
        </w:numPr>
        <w:ind w:left="426" w:hanging="284"/>
        <w:jc w:val="both"/>
        <w:rPr>
          <w:rFonts w:ascii="Arial" w:hAnsi="Arial" w:cs="Arial"/>
          <w:color w:val="000000"/>
          <w:sz w:val="20"/>
          <w:szCs w:val="20"/>
          <w:lang w:val="en-US"/>
        </w:rPr>
      </w:pPr>
      <w:r w:rsidRPr="00B1520D">
        <w:rPr>
          <w:rFonts w:ascii="Arial" w:hAnsi="Arial" w:cs="Arial"/>
          <w:color w:val="000000"/>
          <w:sz w:val="20"/>
          <w:szCs w:val="20"/>
          <w:lang w:val="en-US"/>
        </w:rPr>
        <w:t>Concentration of saturated vapor: Not available.</w:t>
      </w:r>
    </w:p>
    <w:p w14:paraId="7F787874" w14:textId="77777777" w:rsidR="002F1591" w:rsidRPr="00B1520D" w:rsidRDefault="002F1591" w:rsidP="00B1520D">
      <w:pPr>
        <w:numPr>
          <w:ilvl w:val="0"/>
          <w:numId w:val="4"/>
        </w:numPr>
        <w:ind w:left="426" w:hanging="284"/>
        <w:jc w:val="both"/>
        <w:rPr>
          <w:rFonts w:ascii="Arial" w:hAnsi="Arial" w:cs="Arial"/>
          <w:color w:val="000000"/>
          <w:sz w:val="20"/>
          <w:szCs w:val="20"/>
          <w:lang w:val="en-US"/>
        </w:rPr>
      </w:pPr>
      <w:r w:rsidRPr="00B1520D">
        <w:rPr>
          <w:rFonts w:ascii="Arial" w:hAnsi="Arial" w:cs="Arial"/>
          <w:color w:val="000000"/>
          <w:sz w:val="20"/>
          <w:szCs w:val="20"/>
          <w:lang w:val="en-US"/>
        </w:rPr>
        <w:t>Molecular weight:</w:t>
      </w:r>
      <w:r w:rsidR="00FB0A64" w:rsidRPr="00B1520D">
        <w:rPr>
          <w:rFonts w:ascii="Arial" w:hAnsi="Arial" w:cs="Arial"/>
          <w:color w:val="000000"/>
          <w:sz w:val="20"/>
          <w:szCs w:val="20"/>
          <w:lang w:val="en-US"/>
        </w:rPr>
        <w:t xml:space="preserve"> </w:t>
      </w:r>
      <w:r w:rsidR="00C32EA2" w:rsidRPr="00B1520D">
        <w:rPr>
          <w:rFonts w:ascii="Arial" w:hAnsi="Arial" w:cs="Arial"/>
          <w:color w:val="000000"/>
          <w:sz w:val="20"/>
          <w:szCs w:val="20"/>
          <w:lang w:val="en-US"/>
        </w:rPr>
        <w:t>100.121 g/mol.</w:t>
      </w:r>
    </w:p>
    <w:p w14:paraId="4BB1ECC8" w14:textId="77777777" w:rsidR="00741C21" w:rsidRPr="00B1520D" w:rsidRDefault="00741C21" w:rsidP="00B1520D">
      <w:pPr>
        <w:numPr>
          <w:ilvl w:val="0"/>
          <w:numId w:val="4"/>
        </w:numPr>
        <w:ind w:left="426" w:hanging="284"/>
        <w:jc w:val="both"/>
        <w:rPr>
          <w:rFonts w:ascii="Arial" w:hAnsi="Arial" w:cs="Arial"/>
          <w:color w:val="000000"/>
          <w:sz w:val="20"/>
          <w:szCs w:val="20"/>
          <w:lang w:val="en-US"/>
        </w:rPr>
      </w:pPr>
      <w:r w:rsidRPr="00B1520D">
        <w:rPr>
          <w:rFonts w:ascii="Arial" w:hAnsi="Arial" w:cs="Arial"/>
          <w:color w:val="000000"/>
          <w:sz w:val="20"/>
          <w:szCs w:val="20"/>
          <w:lang w:val="en-US"/>
        </w:rPr>
        <w:t>Molecular Formula: C5H8O2.</w:t>
      </w:r>
    </w:p>
    <w:p w14:paraId="03D58B34" w14:textId="77777777" w:rsidR="00741C21" w:rsidRPr="00B1520D" w:rsidRDefault="00741C21" w:rsidP="00B1520D">
      <w:pPr>
        <w:ind w:left="426"/>
        <w:jc w:val="both"/>
        <w:rPr>
          <w:rFonts w:ascii="Arial" w:hAnsi="Arial" w:cs="Arial"/>
          <w:color w:val="000000"/>
          <w:sz w:val="20"/>
          <w:szCs w:val="20"/>
          <w:lang w:val="en-US"/>
        </w:rPr>
      </w:pPr>
    </w:p>
    <w:p w14:paraId="3249F580" w14:textId="77777777" w:rsidR="00F24155" w:rsidRPr="00B1520D" w:rsidRDefault="00F24155" w:rsidP="00B1520D">
      <w:pPr>
        <w:ind w:left="426"/>
        <w:jc w:val="both"/>
        <w:rPr>
          <w:rFonts w:ascii="Arial" w:hAnsi="Arial" w:cs="Arial"/>
          <w:color w:val="000000"/>
          <w:sz w:val="20"/>
          <w:szCs w:val="20"/>
          <w:lang w:val="en-US"/>
        </w:rPr>
      </w:pPr>
    </w:p>
    <w:p w14:paraId="5A5BFE66" w14:textId="77777777" w:rsidR="00F24155" w:rsidRPr="00B1520D" w:rsidRDefault="00F24155" w:rsidP="00B1520D">
      <w:pPr>
        <w:pStyle w:val="Ttulo1"/>
        <w:ind w:left="567" w:hanging="567"/>
        <w:rPr>
          <w:rFonts w:cs="Arial"/>
          <w:sz w:val="20"/>
          <w:szCs w:val="20"/>
          <w:lang w:val="en-US"/>
        </w:rPr>
      </w:pPr>
      <w:r w:rsidRPr="00B1520D">
        <w:rPr>
          <w:rFonts w:cs="Arial"/>
          <w:sz w:val="20"/>
          <w:szCs w:val="20"/>
          <w:lang w:val="en-US"/>
        </w:rPr>
        <w:t xml:space="preserve">STABILITY AND REACTIVITY </w:t>
      </w:r>
    </w:p>
    <w:p w14:paraId="163B7329" w14:textId="77777777" w:rsidR="00F24155" w:rsidRPr="00B1520D" w:rsidRDefault="00F24155" w:rsidP="00B1520D">
      <w:pPr>
        <w:jc w:val="both"/>
        <w:rPr>
          <w:rFonts w:ascii="Arial" w:hAnsi="Arial" w:cs="Arial"/>
          <w:sz w:val="20"/>
          <w:szCs w:val="20"/>
          <w:lang w:val="en-US"/>
        </w:rPr>
      </w:pPr>
    </w:p>
    <w:p w14:paraId="23DF1BDB" w14:textId="233114E0" w:rsidR="00F24155" w:rsidRPr="00B1520D" w:rsidRDefault="00F24155" w:rsidP="00B1520D">
      <w:pPr>
        <w:pStyle w:val="Ttulo2"/>
        <w:numPr>
          <w:ilvl w:val="1"/>
          <w:numId w:val="28"/>
        </w:numPr>
        <w:ind w:left="567" w:hanging="567"/>
        <w:rPr>
          <w:rFonts w:cs="Arial"/>
          <w:sz w:val="20"/>
          <w:szCs w:val="20"/>
          <w:lang w:val="en-US"/>
        </w:rPr>
      </w:pPr>
      <w:r w:rsidRPr="00B1520D">
        <w:rPr>
          <w:rFonts w:cs="Arial"/>
          <w:sz w:val="20"/>
          <w:szCs w:val="20"/>
          <w:lang w:val="en-US"/>
        </w:rPr>
        <w:t>Chemical Stability: This product is stable until its self-ignition temperature.</w:t>
      </w:r>
    </w:p>
    <w:p w14:paraId="413C6D36" w14:textId="77777777" w:rsidR="00384882" w:rsidRPr="00B1520D" w:rsidRDefault="00384882" w:rsidP="00B1520D">
      <w:pPr>
        <w:pStyle w:val="Ttulo2"/>
        <w:numPr>
          <w:ilvl w:val="1"/>
          <w:numId w:val="28"/>
        </w:numPr>
        <w:ind w:left="567" w:hanging="567"/>
        <w:rPr>
          <w:rFonts w:cs="Arial"/>
          <w:sz w:val="20"/>
          <w:szCs w:val="20"/>
          <w:lang w:val="en-US"/>
        </w:rPr>
      </w:pPr>
      <w:r w:rsidRPr="00B1520D">
        <w:rPr>
          <w:rFonts w:cs="Arial"/>
          <w:sz w:val="20"/>
          <w:szCs w:val="20"/>
          <w:lang w:val="en-US"/>
        </w:rPr>
        <w:t>Possibility of hazardous reactions: dangerous polymerization in case of heat exposure.</w:t>
      </w:r>
    </w:p>
    <w:p w14:paraId="4636837D" w14:textId="77777777" w:rsidR="00F24155" w:rsidRPr="00B1520D" w:rsidRDefault="00F24155" w:rsidP="00B1520D">
      <w:pPr>
        <w:pStyle w:val="Ttulo2"/>
        <w:numPr>
          <w:ilvl w:val="1"/>
          <w:numId w:val="28"/>
        </w:numPr>
        <w:ind w:left="567" w:hanging="567"/>
        <w:rPr>
          <w:rFonts w:cs="Arial"/>
          <w:sz w:val="20"/>
          <w:szCs w:val="20"/>
          <w:lang w:val="en-US"/>
        </w:rPr>
      </w:pPr>
      <w:r w:rsidRPr="00B1520D">
        <w:rPr>
          <w:rFonts w:cs="Arial"/>
          <w:sz w:val="20"/>
          <w:szCs w:val="20"/>
          <w:lang w:val="en-US"/>
        </w:rPr>
        <w:t>Conditions to Avoid: Prolonged heating or a catalyst can initiate polymerization of this product.</w:t>
      </w:r>
    </w:p>
    <w:p w14:paraId="345F2834" w14:textId="77777777" w:rsidR="00741C21" w:rsidRPr="00B1520D" w:rsidRDefault="003A390A" w:rsidP="00B1520D">
      <w:pPr>
        <w:pStyle w:val="Ttulo2"/>
        <w:numPr>
          <w:ilvl w:val="1"/>
          <w:numId w:val="28"/>
        </w:numPr>
        <w:ind w:left="567" w:hanging="567"/>
        <w:rPr>
          <w:rFonts w:cs="Arial"/>
          <w:color w:val="000000"/>
          <w:sz w:val="20"/>
          <w:szCs w:val="20"/>
          <w:lang w:val="en-US"/>
        </w:rPr>
      </w:pPr>
      <w:r w:rsidRPr="00B1520D">
        <w:rPr>
          <w:rFonts w:cs="Arial"/>
          <w:sz w:val="20"/>
          <w:szCs w:val="20"/>
          <w:lang w:val="en-US"/>
        </w:rPr>
        <w:t>Incompatibility with other materials: Peroxide and Azo polymer initiators, strong acids, alkalis, and oxidizing agents. Additionally, bases, acids, and flammable solvents.</w:t>
      </w:r>
    </w:p>
    <w:p w14:paraId="41962BE8" w14:textId="77777777" w:rsidR="00741C21" w:rsidRPr="00B1520D" w:rsidRDefault="00741C21" w:rsidP="00B1520D">
      <w:pPr>
        <w:pStyle w:val="Ttulo2"/>
        <w:numPr>
          <w:ilvl w:val="1"/>
          <w:numId w:val="28"/>
        </w:numPr>
        <w:ind w:left="567" w:hanging="567"/>
        <w:rPr>
          <w:rFonts w:cs="Arial"/>
          <w:sz w:val="20"/>
          <w:szCs w:val="20"/>
          <w:lang w:val="en-US"/>
        </w:rPr>
      </w:pPr>
      <w:r w:rsidRPr="00B1520D">
        <w:rPr>
          <w:rFonts w:cs="Arial"/>
          <w:sz w:val="20"/>
          <w:szCs w:val="20"/>
          <w:lang w:val="en-US"/>
        </w:rPr>
        <w:t>Dangerous Breaking down Products: Vapor</w:t>
      </w:r>
      <w:r w:rsidR="0038301E" w:rsidRPr="00B1520D">
        <w:rPr>
          <w:rFonts w:cs="Arial"/>
          <w:sz w:val="20"/>
          <w:szCs w:val="20"/>
          <w:lang w:val="en-US"/>
        </w:rPr>
        <w:t xml:space="preserve">s heavier than air that tend to </w:t>
      </w:r>
      <w:r w:rsidRPr="00B1520D">
        <w:rPr>
          <w:rFonts w:cs="Arial"/>
          <w:sz w:val="20"/>
          <w:szCs w:val="20"/>
          <w:lang w:val="en-US"/>
        </w:rPr>
        <w:t>accumulate themselves form flammable mixtures.</w:t>
      </w:r>
    </w:p>
    <w:p w14:paraId="391F3507" w14:textId="77777777" w:rsidR="00741C21" w:rsidRPr="00B1520D" w:rsidRDefault="00741C21" w:rsidP="00B1520D">
      <w:pPr>
        <w:pStyle w:val="Ttulo2"/>
        <w:numPr>
          <w:ilvl w:val="1"/>
          <w:numId w:val="28"/>
        </w:numPr>
        <w:ind w:left="567" w:hanging="567"/>
        <w:rPr>
          <w:rFonts w:cs="Arial"/>
          <w:sz w:val="20"/>
          <w:szCs w:val="20"/>
          <w:lang w:val="en-US"/>
        </w:rPr>
      </w:pPr>
      <w:r w:rsidRPr="00B1520D">
        <w:rPr>
          <w:rFonts w:cs="Arial"/>
          <w:sz w:val="20"/>
          <w:szCs w:val="20"/>
          <w:lang w:val="en-US"/>
        </w:rPr>
        <w:t>Dangerous Polymerizat</w:t>
      </w:r>
      <w:r w:rsidR="008019BB" w:rsidRPr="00B1520D">
        <w:rPr>
          <w:rFonts w:cs="Arial"/>
          <w:sz w:val="20"/>
          <w:szCs w:val="20"/>
          <w:lang w:val="en-US"/>
        </w:rPr>
        <w:t>ion: Exothermic reactions (production of</w:t>
      </w:r>
      <w:r w:rsidRPr="00B1520D">
        <w:rPr>
          <w:rFonts w:cs="Arial"/>
          <w:sz w:val="20"/>
          <w:szCs w:val="20"/>
          <w:lang w:val="en-US"/>
        </w:rPr>
        <w:t xml:space="preserve"> heat).</w:t>
      </w:r>
    </w:p>
    <w:p w14:paraId="7D422DE6" w14:textId="77777777" w:rsidR="00741C21" w:rsidRPr="00B1520D" w:rsidRDefault="00741C21" w:rsidP="00B1520D">
      <w:pPr>
        <w:ind w:left="567"/>
        <w:jc w:val="both"/>
        <w:rPr>
          <w:rFonts w:ascii="Arial" w:hAnsi="Arial" w:cs="Arial"/>
          <w:color w:val="000000"/>
          <w:sz w:val="20"/>
          <w:szCs w:val="20"/>
          <w:lang w:val="en-US"/>
        </w:rPr>
      </w:pPr>
    </w:p>
    <w:p w14:paraId="6EE7C105" w14:textId="77777777" w:rsidR="00375CB6" w:rsidRPr="00B1520D" w:rsidRDefault="00375CB6" w:rsidP="00B1520D">
      <w:pPr>
        <w:ind w:left="567"/>
        <w:jc w:val="both"/>
        <w:rPr>
          <w:rFonts w:ascii="Arial" w:hAnsi="Arial" w:cs="Arial"/>
          <w:color w:val="000000"/>
          <w:sz w:val="20"/>
          <w:szCs w:val="20"/>
          <w:lang w:val="en-US"/>
        </w:rPr>
      </w:pPr>
    </w:p>
    <w:p w14:paraId="4BE4CF62" w14:textId="77777777" w:rsidR="00375CB6" w:rsidRPr="00B1520D" w:rsidRDefault="00375CB6" w:rsidP="00B1520D">
      <w:pPr>
        <w:pStyle w:val="Ttulo1"/>
        <w:ind w:left="567" w:hanging="567"/>
        <w:rPr>
          <w:rStyle w:val="Ttulo1Car"/>
          <w:rFonts w:cs="Arial"/>
          <w:b/>
          <w:sz w:val="20"/>
          <w:szCs w:val="20"/>
          <w:lang w:val="en-US"/>
        </w:rPr>
      </w:pPr>
      <w:r w:rsidRPr="00B1520D">
        <w:rPr>
          <w:rStyle w:val="Ttulo1Car"/>
          <w:rFonts w:cs="Arial"/>
          <w:b/>
          <w:sz w:val="20"/>
          <w:szCs w:val="20"/>
          <w:lang w:val="en-US"/>
        </w:rPr>
        <w:t>TOXICOLOGICAL INFORMATION</w:t>
      </w:r>
    </w:p>
    <w:p w14:paraId="23F4B21A" w14:textId="77777777" w:rsidR="00375CB6" w:rsidRPr="00B1520D" w:rsidRDefault="00375CB6" w:rsidP="00B1520D">
      <w:pPr>
        <w:jc w:val="both"/>
        <w:rPr>
          <w:rFonts w:ascii="Arial" w:hAnsi="Arial" w:cs="Arial"/>
          <w:sz w:val="20"/>
          <w:szCs w:val="20"/>
          <w:lang w:val="en-US"/>
        </w:rPr>
      </w:pPr>
    </w:p>
    <w:p w14:paraId="1B75D9B0" w14:textId="3045D201" w:rsidR="00375CB6" w:rsidRPr="00B1520D" w:rsidRDefault="00375CB6" w:rsidP="00B1520D">
      <w:pPr>
        <w:pStyle w:val="Ttulo2"/>
        <w:numPr>
          <w:ilvl w:val="1"/>
          <w:numId w:val="34"/>
        </w:numPr>
        <w:ind w:left="567" w:hanging="567"/>
        <w:rPr>
          <w:rFonts w:cs="Arial"/>
          <w:sz w:val="20"/>
          <w:szCs w:val="20"/>
          <w:lang w:val="en-US"/>
        </w:rPr>
      </w:pPr>
      <w:r w:rsidRPr="00B1520D">
        <w:rPr>
          <w:rFonts w:cs="Arial"/>
          <w:sz w:val="20"/>
          <w:szCs w:val="20"/>
          <w:lang w:val="en-US"/>
        </w:rPr>
        <w:t>Possible routes of exposure: Respiratory, dermal, ocular and some organs when exposed to high concentrations in prolonged times.</w:t>
      </w:r>
    </w:p>
    <w:p w14:paraId="132CF5E7" w14:textId="77777777" w:rsidR="00375CB6" w:rsidRPr="00B1520D" w:rsidRDefault="00375CB6" w:rsidP="00B1520D">
      <w:pPr>
        <w:pStyle w:val="Ttulo2"/>
        <w:numPr>
          <w:ilvl w:val="1"/>
          <w:numId w:val="34"/>
        </w:numPr>
        <w:ind w:left="567" w:hanging="567"/>
        <w:rPr>
          <w:rFonts w:cs="Arial"/>
          <w:sz w:val="20"/>
          <w:szCs w:val="20"/>
          <w:lang w:val="en-US"/>
        </w:rPr>
      </w:pPr>
      <w:r w:rsidRPr="00B1520D">
        <w:rPr>
          <w:rFonts w:cs="Arial"/>
          <w:sz w:val="20"/>
          <w:szCs w:val="20"/>
          <w:lang w:val="en-US"/>
        </w:rPr>
        <w:t>Acute Toxicity: Inhalation: This product irritates the respiratory tract. High concentrations of this product in the atmosphere can irritate the respiratory tract and produce dizziness, headache, and anesthetic effects. Skin Contact: Possible sensitivity after skin contact, Irritation of skin, Repeated and/or long-term skin contact can cause dermatitis. Eye Contact: High concentrations of this product can irritate the eyes. Swallowed: This product has low oral toxicity, but if swallowed, it can irritate the gastrointestinal tract.</w:t>
      </w:r>
    </w:p>
    <w:p w14:paraId="3EE264E7" w14:textId="77777777" w:rsidR="00741C21" w:rsidRPr="00B1520D" w:rsidRDefault="00741C21" w:rsidP="00B1520D">
      <w:pPr>
        <w:pStyle w:val="Ttulo2"/>
        <w:numPr>
          <w:ilvl w:val="1"/>
          <w:numId w:val="34"/>
        </w:numPr>
        <w:ind w:left="567" w:hanging="567"/>
        <w:rPr>
          <w:rFonts w:cs="Arial"/>
          <w:sz w:val="20"/>
          <w:szCs w:val="20"/>
          <w:lang w:val="en-US"/>
        </w:rPr>
      </w:pPr>
      <w:r w:rsidRPr="00B1520D">
        <w:rPr>
          <w:rFonts w:cs="Arial"/>
          <w:sz w:val="20"/>
          <w:szCs w:val="20"/>
          <w:lang w:val="en-US"/>
        </w:rPr>
        <w:t xml:space="preserve">Chronic Toxicity: Long-term exposure repeated exposure to </w:t>
      </w:r>
      <w:r w:rsidR="00853351" w:rsidRPr="00B1520D">
        <w:rPr>
          <w:rFonts w:cs="Arial"/>
          <w:sz w:val="20"/>
          <w:szCs w:val="20"/>
          <w:lang w:val="en-US"/>
        </w:rPr>
        <w:t>high concentrations</w:t>
      </w:r>
      <w:r w:rsidRPr="00B1520D">
        <w:rPr>
          <w:rFonts w:cs="Arial"/>
          <w:sz w:val="20"/>
          <w:szCs w:val="20"/>
          <w:lang w:val="en-US"/>
        </w:rPr>
        <w:t xml:space="preserve"> of this product can cause adverse effects on heart, lungs, liver, and kidneys. According to different studies, there is no reason to think that Methyl Methacrylate represents a carcinogenic or mutagenic risk for people. Long-term exposures of pregnant mothers do not produce eithe</w:t>
      </w:r>
      <w:r w:rsidR="00853351" w:rsidRPr="00B1520D">
        <w:rPr>
          <w:rFonts w:cs="Arial"/>
          <w:sz w:val="20"/>
          <w:szCs w:val="20"/>
          <w:lang w:val="en-US"/>
        </w:rPr>
        <w:t>r toxic effects on embryos or f</w:t>
      </w:r>
      <w:r w:rsidRPr="00B1520D">
        <w:rPr>
          <w:rFonts w:cs="Arial"/>
          <w:sz w:val="20"/>
          <w:szCs w:val="20"/>
          <w:lang w:val="en-US"/>
        </w:rPr>
        <w:t>etus or teratogenic effects.</w:t>
      </w:r>
    </w:p>
    <w:p w14:paraId="0E45BE6C" w14:textId="77777777" w:rsidR="0019549C" w:rsidRPr="00B1520D" w:rsidRDefault="0019549C" w:rsidP="00B1520D">
      <w:pPr>
        <w:pStyle w:val="Ttulo2"/>
        <w:numPr>
          <w:ilvl w:val="1"/>
          <w:numId w:val="34"/>
        </w:numPr>
        <w:ind w:left="567" w:hanging="567"/>
        <w:rPr>
          <w:rFonts w:cs="Arial"/>
          <w:sz w:val="20"/>
          <w:szCs w:val="20"/>
          <w:lang w:val="en-US"/>
        </w:rPr>
      </w:pPr>
      <w:r w:rsidRPr="00B1520D">
        <w:rPr>
          <w:rFonts w:cs="Arial"/>
          <w:sz w:val="20"/>
          <w:szCs w:val="20"/>
          <w:lang w:val="en-US"/>
        </w:rPr>
        <w:t>Additional information:</w:t>
      </w:r>
      <w:r w:rsidR="00853351" w:rsidRPr="00B1520D">
        <w:rPr>
          <w:rFonts w:cs="Arial"/>
          <w:sz w:val="20"/>
          <w:szCs w:val="20"/>
          <w:lang w:val="en-US"/>
        </w:rPr>
        <w:t xml:space="preserve"> Not applicable.</w:t>
      </w:r>
    </w:p>
    <w:p w14:paraId="24A6FA2C" w14:textId="77777777" w:rsidR="00F468A4" w:rsidRPr="00B1520D" w:rsidRDefault="00F468A4" w:rsidP="00B1520D">
      <w:pPr>
        <w:jc w:val="both"/>
        <w:rPr>
          <w:rFonts w:ascii="Arial" w:hAnsi="Arial" w:cs="Arial"/>
          <w:sz w:val="20"/>
          <w:szCs w:val="20"/>
          <w:lang w:val="en-US"/>
        </w:rPr>
      </w:pPr>
    </w:p>
    <w:p w14:paraId="34D821A8" w14:textId="77777777" w:rsidR="00F468A4" w:rsidRPr="00B1520D" w:rsidRDefault="00F468A4" w:rsidP="00B1520D">
      <w:pPr>
        <w:jc w:val="both"/>
        <w:rPr>
          <w:rFonts w:ascii="Arial" w:hAnsi="Arial" w:cs="Arial"/>
          <w:sz w:val="20"/>
          <w:szCs w:val="20"/>
          <w:lang w:val="en-US"/>
        </w:rPr>
      </w:pPr>
    </w:p>
    <w:p w14:paraId="6290024C" w14:textId="77777777" w:rsidR="00741C21" w:rsidRPr="00B1520D" w:rsidRDefault="00741C21" w:rsidP="00B1520D">
      <w:pPr>
        <w:pStyle w:val="Ttulo1"/>
        <w:ind w:left="567" w:hanging="567"/>
        <w:rPr>
          <w:rFonts w:cs="Arial"/>
          <w:sz w:val="20"/>
          <w:szCs w:val="20"/>
          <w:lang w:val="en-US"/>
        </w:rPr>
      </w:pPr>
      <w:r w:rsidRPr="00B1520D">
        <w:rPr>
          <w:rFonts w:cs="Arial"/>
          <w:sz w:val="20"/>
          <w:szCs w:val="20"/>
          <w:lang w:val="en-US"/>
        </w:rPr>
        <w:t>ECOLOGICAL INFORMATION:</w:t>
      </w:r>
    </w:p>
    <w:p w14:paraId="49B4F666" w14:textId="77777777" w:rsidR="00244CE2" w:rsidRPr="00B1520D" w:rsidRDefault="00244CE2" w:rsidP="00B1520D">
      <w:pPr>
        <w:pStyle w:val="Contenidodelatabla"/>
        <w:spacing w:after="0"/>
        <w:jc w:val="both"/>
        <w:rPr>
          <w:rFonts w:cs="Arial"/>
          <w:lang w:val="en-US"/>
        </w:rPr>
      </w:pPr>
    </w:p>
    <w:p w14:paraId="258DF2B3" w14:textId="78F1BF81" w:rsidR="00FF2F98" w:rsidRPr="00B1520D" w:rsidRDefault="00244CE2" w:rsidP="00B1520D">
      <w:pPr>
        <w:pStyle w:val="Ttulo2"/>
        <w:numPr>
          <w:ilvl w:val="1"/>
          <w:numId w:val="38"/>
        </w:numPr>
        <w:rPr>
          <w:rFonts w:cs="Arial"/>
          <w:sz w:val="20"/>
          <w:szCs w:val="20"/>
          <w:lang w:val="en-US"/>
        </w:rPr>
      </w:pPr>
      <w:r w:rsidRPr="00B1520D">
        <w:rPr>
          <w:rFonts w:cs="Arial"/>
          <w:sz w:val="20"/>
          <w:szCs w:val="20"/>
          <w:lang w:val="en-US"/>
        </w:rPr>
        <w:t>Eco</w:t>
      </w:r>
      <w:r w:rsidR="00183B36" w:rsidRPr="00B1520D">
        <w:rPr>
          <w:rFonts w:cs="Arial"/>
          <w:sz w:val="20"/>
          <w:szCs w:val="20"/>
          <w:lang w:val="en-US"/>
        </w:rPr>
        <w:t>-</w:t>
      </w:r>
      <w:r w:rsidRPr="00B1520D">
        <w:rPr>
          <w:rFonts w:cs="Arial"/>
          <w:sz w:val="20"/>
          <w:szCs w:val="20"/>
          <w:lang w:val="en-US"/>
        </w:rPr>
        <w:t xml:space="preserve">toxicity: </w:t>
      </w:r>
    </w:p>
    <w:p w14:paraId="51A48602" w14:textId="77777777" w:rsidR="00FF2F98" w:rsidRPr="00B1520D" w:rsidRDefault="00FF2F98" w:rsidP="00B1520D">
      <w:pPr>
        <w:ind w:left="567"/>
        <w:jc w:val="both"/>
        <w:rPr>
          <w:rFonts w:ascii="Arial" w:hAnsi="Arial" w:cs="Arial"/>
          <w:sz w:val="20"/>
          <w:szCs w:val="20"/>
          <w:lang w:val="en-US"/>
        </w:rPr>
      </w:pPr>
    </w:p>
    <w:p w14:paraId="2FB5D16B" w14:textId="77777777" w:rsidR="00244CE2" w:rsidRPr="00B1520D" w:rsidRDefault="00FF2F98" w:rsidP="00B1520D">
      <w:pPr>
        <w:pStyle w:val="Ttulo2"/>
        <w:keepLines/>
        <w:numPr>
          <w:ilvl w:val="0"/>
          <w:numId w:val="11"/>
        </w:numPr>
        <w:ind w:left="567"/>
        <w:rPr>
          <w:rFonts w:cs="Arial"/>
          <w:sz w:val="20"/>
          <w:szCs w:val="20"/>
          <w:lang w:val="en-US"/>
        </w:rPr>
      </w:pPr>
      <w:r w:rsidRPr="00B1520D">
        <w:rPr>
          <w:rFonts w:cs="Arial"/>
          <w:sz w:val="20"/>
          <w:szCs w:val="20"/>
          <w:lang w:val="en-US"/>
        </w:rPr>
        <w:t>L</w:t>
      </w:r>
      <w:r w:rsidR="00244CE2" w:rsidRPr="00B1520D">
        <w:rPr>
          <w:rFonts w:cs="Arial"/>
          <w:sz w:val="20"/>
          <w:szCs w:val="20"/>
          <w:lang w:val="en-US"/>
        </w:rPr>
        <w:t>ow toxicity for fish.</w:t>
      </w:r>
    </w:p>
    <w:p w14:paraId="6D2FD5C7" w14:textId="77777777" w:rsidR="00244CE2" w:rsidRPr="00B1520D" w:rsidRDefault="00244CE2" w:rsidP="00B1520D">
      <w:pPr>
        <w:pStyle w:val="Ttulo2"/>
        <w:numPr>
          <w:ilvl w:val="0"/>
          <w:numId w:val="11"/>
        </w:numPr>
        <w:ind w:left="567"/>
        <w:rPr>
          <w:rFonts w:cs="Arial"/>
          <w:sz w:val="20"/>
          <w:szCs w:val="20"/>
          <w:lang w:val="en-US"/>
        </w:rPr>
      </w:pPr>
      <w:r w:rsidRPr="00B1520D">
        <w:rPr>
          <w:rFonts w:cs="Arial"/>
          <w:sz w:val="20"/>
          <w:szCs w:val="20"/>
          <w:lang w:val="en-US"/>
        </w:rPr>
        <w:t>C</w:t>
      </w:r>
      <w:r w:rsidR="006C03CD" w:rsidRPr="00B1520D">
        <w:rPr>
          <w:rFonts w:cs="Arial"/>
          <w:sz w:val="20"/>
          <w:szCs w:val="20"/>
          <w:lang w:val="en-US"/>
        </w:rPr>
        <w:t>L50 (fish) typically &gt; 100 mg/L.</w:t>
      </w:r>
    </w:p>
    <w:p w14:paraId="5F292050" w14:textId="77777777" w:rsidR="00244CE2" w:rsidRPr="00B1520D" w:rsidRDefault="00244CE2" w:rsidP="00B1520D">
      <w:pPr>
        <w:pStyle w:val="Ttulo2"/>
        <w:numPr>
          <w:ilvl w:val="0"/>
          <w:numId w:val="11"/>
        </w:numPr>
        <w:ind w:left="567"/>
        <w:rPr>
          <w:rFonts w:cs="Arial"/>
          <w:sz w:val="20"/>
          <w:szCs w:val="20"/>
          <w:lang w:val="fr-FR"/>
        </w:rPr>
      </w:pPr>
      <w:r w:rsidRPr="00B1520D">
        <w:rPr>
          <w:rFonts w:cs="Arial"/>
          <w:sz w:val="20"/>
          <w:szCs w:val="20"/>
          <w:lang w:val="fr-FR"/>
        </w:rPr>
        <w:t>CE50 (Da</w:t>
      </w:r>
      <w:r w:rsidR="006C03CD" w:rsidRPr="00B1520D">
        <w:rPr>
          <w:rFonts w:cs="Arial"/>
          <w:sz w:val="20"/>
          <w:szCs w:val="20"/>
          <w:lang w:val="fr-FR"/>
        </w:rPr>
        <w:t>phnia magna) (48 hours) 69 mg/L</w:t>
      </w:r>
      <w:r w:rsidRPr="00B1520D">
        <w:rPr>
          <w:rFonts w:cs="Arial"/>
          <w:sz w:val="20"/>
          <w:szCs w:val="20"/>
          <w:lang w:val="fr-FR"/>
        </w:rPr>
        <w:t>.</w:t>
      </w:r>
    </w:p>
    <w:p w14:paraId="47C981FE" w14:textId="77777777" w:rsidR="00244CE2" w:rsidRPr="00B1520D" w:rsidRDefault="008B1F67" w:rsidP="00B1520D">
      <w:pPr>
        <w:pStyle w:val="Ttulo2"/>
        <w:numPr>
          <w:ilvl w:val="0"/>
          <w:numId w:val="11"/>
        </w:numPr>
        <w:suppressAutoHyphens/>
        <w:overflowPunct w:val="0"/>
        <w:autoSpaceDE w:val="0"/>
        <w:ind w:left="567"/>
        <w:textAlignment w:val="baseline"/>
        <w:rPr>
          <w:rFonts w:cs="Arial"/>
          <w:sz w:val="20"/>
          <w:szCs w:val="20"/>
          <w:lang w:val="es-CO"/>
        </w:rPr>
      </w:pPr>
      <w:r w:rsidRPr="00B1520D">
        <w:rPr>
          <w:rFonts w:cs="Arial"/>
          <w:sz w:val="20"/>
          <w:szCs w:val="20"/>
          <w:lang w:val="es-CO"/>
        </w:rPr>
        <w:t>Low toxicity for algae</w:t>
      </w:r>
      <w:r w:rsidR="00244CE2" w:rsidRPr="00B1520D">
        <w:rPr>
          <w:rFonts w:cs="Arial"/>
          <w:sz w:val="20"/>
          <w:szCs w:val="20"/>
          <w:lang w:val="es-CO"/>
        </w:rPr>
        <w:t>.</w:t>
      </w:r>
    </w:p>
    <w:p w14:paraId="188CBA74" w14:textId="6A98ED16" w:rsidR="00244CE2" w:rsidRPr="00B1520D" w:rsidRDefault="00244CE2" w:rsidP="00B1520D">
      <w:pPr>
        <w:pStyle w:val="Prrafodelista"/>
        <w:numPr>
          <w:ilvl w:val="0"/>
          <w:numId w:val="11"/>
        </w:numPr>
        <w:ind w:left="567"/>
        <w:jc w:val="both"/>
        <w:rPr>
          <w:rFonts w:ascii="Arial" w:hAnsi="Arial" w:cs="Arial"/>
          <w:sz w:val="20"/>
          <w:szCs w:val="20"/>
          <w:lang w:val="en-US"/>
        </w:rPr>
      </w:pPr>
      <w:r w:rsidRPr="00B1520D">
        <w:rPr>
          <w:rFonts w:ascii="Arial" w:hAnsi="Arial" w:cs="Arial"/>
          <w:sz w:val="20"/>
          <w:szCs w:val="20"/>
          <w:lang w:val="en-US"/>
        </w:rPr>
        <w:t>CE50 (</w:t>
      </w:r>
      <w:r w:rsidR="00275407" w:rsidRPr="00B1520D">
        <w:rPr>
          <w:rFonts w:ascii="Arial" w:hAnsi="Arial" w:cs="Arial"/>
          <w:sz w:val="20"/>
          <w:szCs w:val="20"/>
          <w:lang w:val="en-US"/>
        </w:rPr>
        <w:t>S</w:t>
      </w:r>
      <w:r w:rsidRPr="00B1520D">
        <w:rPr>
          <w:rFonts w:ascii="Arial" w:hAnsi="Arial" w:cs="Arial"/>
          <w:sz w:val="20"/>
          <w:szCs w:val="20"/>
          <w:lang w:val="en-US"/>
        </w:rPr>
        <w:t xml:space="preserve">elenastrm </w:t>
      </w:r>
      <w:r w:rsidR="00275407" w:rsidRPr="00B1520D">
        <w:rPr>
          <w:rFonts w:ascii="Arial" w:hAnsi="Arial" w:cs="Arial"/>
          <w:sz w:val="20"/>
          <w:szCs w:val="20"/>
          <w:lang w:val="en-US"/>
        </w:rPr>
        <w:t>C</w:t>
      </w:r>
      <w:r w:rsidRPr="00B1520D">
        <w:rPr>
          <w:rFonts w:ascii="Arial" w:hAnsi="Arial" w:cs="Arial"/>
          <w:sz w:val="20"/>
          <w:szCs w:val="20"/>
          <w:lang w:val="en-US"/>
        </w:rPr>
        <w:t>ap</w:t>
      </w:r>
      <w:r w:rsidR="006C03CD" w:rsidRPr="00B1520D">
        <w:rPr>
          <w:rFonts w:ascii="Arial" w:hAnsi="Arial" w:cs="Arial"/>
          <w:sz w:val="20"/>
          <w:szCs w:val="20"/>
          <w:lang w:val="en-US"/>
        </w:rPr>
        <w:t>ricornutum) (96 hours) 170 mg/</w:t>
      </w:r>
      <w:r w:rsidRPr="00B1520D">
        <w:rPr>
          <w:rFonts w:ascii="Arial" w:hAnsi="Arial" w:cs="Arial"/>
          <w:sz w:val="20"/>
          <w:szCs w:val="20"/>
          <w:lang w:val="en-US"/>
        </w:rPr>
        <w:t>L.</w:t>
      </w:r>
    </w:p>
    <w:p w14:paraId="69D9AB10" w14:textId="77777777" w:rsidR="00FF2F98" w:rsidRPr="00B1520D" w:rsidRDefault="00FF2F98" w:rsidP="00B1520D">
      <w:pPr>
        <w:pStyle w:val="Prrafodelista"/>
        <w:ind w:left="567"/>
        <w:jc w:val="both"/>
        <w:rPr>
          <w:rFonts w:ascii="Arial" w:hAnsi="Arial" w:cs="Arial"/>
          <w:sz w:val="20"/>
          <w:szCs w:val="20"/>
          <w:lang w:val="en-US"/>
        </w:rPr>
      </w:pPr>
    </w:p>
    <w:p w14:paraId="5E84641F" w14:textId="77777777" w:rsidR="00244CE2" w:rsidRPr="00B1520D" w:rsidRDefault="00244CE2" w:rsidP="00B1520D">
      <w:pPr>
        <w:pStyle w:val="Ttulo2"/>
        <w:numPr>
          <w:ilvl w:val="1"/>
          <w:numId w:val="38"/>
        </w:numPr>
        <w:ind w:left="567" w:hanging="567"/>
        <w:rPr>
          <w:rFonts w:cs="Arial"/>
          <w:sz w:val="20"/>
          <w:szCs w:val="20"/>
          <w:lang w:val="en-US"/>
        </w:rPr>
      </w:pPr>
      <w:r w:rsidRPr="00B1520D">
        <w:rPr>
          <w:rFonts w:cs="Arial"/>
          <w:sz w:val="20"/>
          <w:szCs w:val="20"/>
          <w:lang w:val="en-US"/>
        </w:rPr>
        <w:t>Persistence and degradability: Easily biodegradable. Chemical Oxygen Demand (COD) 88% (28 days).</w:t>
      </w:r>
      <w:r w:rsidR="00FF2F98" w:rsidRPr="00B1520D">
        <w:rPr>
          <w:rFonts w:cs="Arial"/>
          <w:sz w:val="20"/>
          <w:szCs w:val="20"/>
          <w:lang w:val="en-US"/>
        </w:rPr>
        <w:t xml:space="preserve"> Elimination of the diluted organic carbon &gt; 95% (28 days).</w:t>
      </w:r>
    </w:p>
    <w:p w14:paraId="1801D4E7" w14:textId="77777777" w:rsidR="00244CE2" w:rsidRPr="00B1520D" w:rsidRDefault="00244CE2" w:rsidP="00B1520D">
      <w:pPr>
        <w:pStyle w:val="Ttulo2"/>
        <w:numPr>
          <w:ilvl w:val="1"/>
          <w:numId w:val="38"/>
        </w:numPr>
        <w:ind w:left="567" w:hanging="567"/>
        <w:rPr>
          <w:rFonts w:cs="Arial"/>
          <w:sz w:val="20"/>
          <w:szCs w:val="20"/>
          <w:lang w:val="en-US"/>
        </w:rPr>
      </w:pPr>
      <w:r w:rsidRPr="00B1520D">
        <w:rPr>
          <w:rFonts w:cs="Arial"/>
          <w:sz w:val="20"/>
          <w:szCs w:val="20"/>
          <w:lang w:val="en-US"/>
        </w:rPr>
        <w:t>Bio</w:t>
      </w:r>
      <w:r w:rsidR="00183B36" w:rsidRPr="00B1520D">
        <w:rPr>
          <w:rFonts w:cs="Arial"/>
          <w:sz w:val="20"/>
          <w:szCs w:val="20"/>
          <w:lang w:val="en-US"/>
        </w:rPr>
        <w:t>-</w:t>
      </w:r>
      <w:r w:rsidRPr="00B1520D">
        <w:rPr>
          <w:rFonts w:cs="Arial"/>
          <w:sz w:val="20"/>
          <w:szCs w:val="20"/>
          <w:lang w:val="en-US"/>
        </w:rPr>
        <w:t xml:space="preserve">accumulation potential:  </w:t>
      </w:r>
      <w:r w:rsidR="007544EF" w:rsidRPr="00B1520D">
        <w:rPr>
          <w:rFonts w:cs="Arial"/>
          <w:sz w:val="20"/>
          <w:szCs w:val="20"/>
          <w:lang w:val="en-US"/>
        </w:rPr>
        <w:t xml:space="preserve">High volatility liquid. The product is limited soluble in water. </w:t>
      </w:r>
      <w:r w:rsidRPr="00B1520D">
        <w:rPr>
          <w:rFonts w:cs="Arial"/>
          <w:sz w:val="20"/>
          <w:szCs w:val="20"/>
          <w:lang w:val="en-US"/>
        </w:rPr>
        <w:t>Low bioaccumulation potential.</w:t>
      </w:r>
    </w:p>
    <w:p w14:paraId="19515B04" w14:textId="77777777" w:rsidR="00244CE2" w:rsidRPr="00B1520D" w:rsidRDefault="00183B36" w:rsidP="00B1520D">
      <w:pPr>
        <w:pStyle w:val="Ttulo2"/>
        <w:numPr>
          <w:ilvl w:val="1"/>
          <w:numId w:val="38"/>
        </w:numPr>
        <w:ind w:left="567" w:hanging="567"/>
        <w:rPr>
          <w:rFonts w:cs="Arial"/>
          <w:sz w:val="20"/>
          <w:szCs w:val="20"/>
          <w:lang w:val="en-US"/>
        </w:rPr>
      </w:pPr>
      <w:r w:rsidRPr="00B1520D">
        <w:rPr>
          <w:rFonts w:cs="Arial"/>
          <w:sz w:val="20"/>
          <w:szCs w:val="20"/>
          <w:lang w:val="en-US"/>
        </w:rPr>
        <w:t>M</w:t>
      </w:r>
      <w:r w:rsidR="00244CE2" w:rsidRPr="00B1520D">
        <w:rPr>
          <w:rFonts w:cs="Arial"/>
          <w:sz w:val="20"/>
          <w:szCs w:val="20"/>
          <w:lang w:val="en-US"/>
        </w:rPr>
        <w:t>obility</w:t>
      </w:r>
      <w:r w:rsidRPr="00B1520D">
        <w:rPr>
          <w:rFonts w:cs="Arial"/>
          <w:sz w:val="20"/>
          <w:szCs w:val="20"/>
          <w:lang w:val="en-US"/>
        </w:rPr>
        <w:t xml:space="preserve"> in soil</w:t>
      </w:r>
      <w:r w:rsidR="00244CE2" w:rsidRPr="00B1520D">
        <w:rPr>
          <w:rFonts w:cs="Arial"/>
          <w:sz w:val="20"/>
          <w:szCs w:val="20"/>
          <w:lang w:val="en-US"/>
        </w:rPr>
        <w:t>:  It is foreseeable that it has high mobility on ground.</w:t>
      </w:r>
    </w:p>
    <w:p w14:paraId="611D6BAA" w14:textId="77777777" w:rsidR="00244CE2" w:rsidRPr="00B1520D" w:rsidRDefault="00244CE2" w:rsidP="00B1520D">
      <w:pPr>
        <w:pStyle w:val="Ttulo2"/>
        <w:numPr>
          <w:ilvl w:val="1"/>
          <w:numId w:val="38"/>
        </w:numPr>
        <w:ind w:left="567" w:hanging="567"/>
        <w:rPr>
          <w:rFonts w:cs="Arial"/>
          <w:sz w:val="20"/>
          <w:szCs w:val="20"/>
          <w:lang w:val="en-US"/>
        </w:rPr>
      </w:pPr>
      <w:r w:rsidRPr="00B1520D">
        <w:rPr>
          <w:rFonts w:cs="Arial"/>
          <w:sz w:val="20"/>
          <w:szCs w:val="20"/>
          <w:lang w:val="en-US"/>
        </w:rPr>
        <w:t xml:space="preserve">Other adverse effects:  </w:t>
      </w:r>
      <w:r w:rsidR="00F07CDB" w:rsidRPr="00B1520D">
        <w:rPr>
          <w:rFonts w:cs="Arial"/>
          <w:sz w:val="20"/>
          <w:szCs w:val="20"/>
          <w:lang w:val="en-US"/>
        </w:rPr>
        <w:t>Not applicable.</w:t>
      </w:r>
    </w:p>
    <w:p w14:paraId="40B82FFA" w14:textId="77777777" w:rsidR="00244CE2" w:rsidRPr="00B1520D" w:rsidRDefault="00244CE2" w:rsidP="00B1520D">
      <w:pPr>
        <w:pStyle w:val="Contenidodelatabla"/>
        <w:spacing w:after="0"/>
        <w:jc w:val="both"/>
        <w:rPr>
          <w:rFonts w:cs="Arial"/>
          <w:lang w:val="en-US"/>
        </w:rPr>
      </w:pPr>
    </w:p>
    <w:p w14:paraId="75154DC7" w14:textId="77777777" w:rsidR="00F468A4" w:rsidRPr="00B1520D" w:rsidRDefault="00F468A4" w:rsidP="00B1520D">
      <w:pPr>
        <w:jc w:val="both"/>
        <w:rPr>
          <w:rFonts w:ascii="Arial" w:hAnsi="Arial" w:cs="Arial"/>
          <w:sz w:val="20"/>
          <w:szCs w:val="20"/>
          <w:lang w:val="en-US"/>
        </w:rPr>
      </w:pPr>
    </w:p>
    <w:p w14:paraId="4D55C1D4" w14:textId="77777777" w:rsidR="00741C21" w:rsidRPr="00B1520D" w:rsidRDefault="00741C21" w:rsidP="00B1520D">
      <w:pPr>
        <w:pStyle w:val="Ttulo1"/>
        <w:tabs>
          <w:tab w:val="left" w:pos="567"/>
        </w:tabs>
        <w:ind w:left="709" w:hanging="709"/>
        <w:rPr>
          <w:rFonts w:cs="Arial"/>
          <w:sz w:val="20"/>
          <w:szCs w:val="20"/>
          <w:lang w:val="en-US"/>
        </w:rPr>
      </w:pPr>
      <w:r w:rsidRPr="00B1520D">
        <w:rPr>
          <w:rFonts w:cs="Arial"/>
          <w:sz w:val="20"/>
          <w:szCs w:val="20"/>
          <w:lang w:val="en-US"/>
        </w:rPr>
        <w:t xml:space="preserve">DISPOSAL CONSIDERATIONS </w:t>
      </w:r>
    </w:p>
    <w:p w14:paraId="6DF9C9A4" w14:textId="77777777" w:rsidR="00741C21" w:rsidRPr="00B1520D" w:rsidRDefault="00741C21" w:rsidP="00B1520D">
      <w:pPr>
        <w:jc w:val="both"/>
        <w:rPr>
          <w:rFonts w:ascii="Arial" w:hAnsi="Arial" w:cs="Arial"/>
          <w:sz w:val="20"/>
          <w:szCs w:val="20"/>
          <w:lang w:val="en-US"/>
        </w:rPr>
      </w:pPr>
    </w:p>
    <w:p w14:paraId="22B97A70" w14:textId="5D4F6AAB" w:rsidR="00741C21" w:rsidRPr="00B1520D" w:rsidRDefault="00741C21" w:rsidP="00B1520D">
      <w:pPr>
        <w:jc w:val="both"/>
        <w:rPr>
          <w:rFonts w:ascii="Arial" w:hAnsi="Arial" w:cs="Arial"/>
          <w:color w:val="000000"/>
          <w:sz w:val="20"/>
          <w:szCs w:val="20"/>
          <w:lang w:val="en-US"/>
        </w:rPr>
      </w:pPr>
      <w:r w:rsidRPr="00B1520D">
        <w:rPr>
          <w:rFonts w:ascii="Arial" w:hAnsi="Arial" w:cs="Arial"/>
          <w:color w:val="000000"/>
          <w:sz w:val="20"/>
          <w:szCs w:val="20"/>
          <w:lang w:val="en-US"/>
        </w:rPr>
        <w:t>Do not throw waste material of this product into waterways. Waste disposal of this product must be in accordance with regulations into effect in each country.</w:t>
      </w:r>
    </w:p>
    <w:p w14:paraId="409AD6DB" w14:textId="77777777" w:rsidR="00741C21" w:rsidRPr="00B1520D" w:rsidRDefault="00741C21" w:rsidP="00B1520D">
      <w:pPr>
        <w:jc w:val="both"/>
        <w:rPr>
          <w:rFonts w:ascii="Arial" w:hAnsi="Arial" w:cs="Arial"/>
          <w:color w:val="000000"/>
          <w:sz w:val="20"/>
          <w:szCs w:val="20"/>
          <w:lang w:val="en-US"/>
        </w:rPr>
      </w:pPr>
    </w:p>
    <w:p w14:paraId="0F3163EE" w14:textId="77777777" w:rsidR="00741C21" w:rsidRPr="00B1520D" w:rsidRDefault="0077330A" w:rsidP="00B1520D">
      <w:pPr>
        <w:jc w:val="both"/>
        <w:rPr>
          <w:rFonts w:ascii="Arial" w:hAnsi="Arial" w:cs="Arial"/>
          <w:color w:val="000000"/>
          <w:sz w:val="20"/>
          <w:szCs w:val="20"/>
          <w:lang w:val="en-US"/>
        </w:rPr>
      </w:pPr>
      <w:r w:rsidRPr="00B1520D">
        <w:rPr>
          <w:rFonts w:ascii="Arial" w:hAnsi="Arial" w:cs="Arial"/>
          <w:color w:val="000000"/>
          <w:sz w:val="20"/>
          <w:szCs w:val="20"/>
          <w:lang w:val="en-US"/>
        </w:rPr>
        <w:t xml:space="preserve">WARNING: </w:t>
      </w:r>
      <w:r w:rsidR="00741C21" w:rsidRPr="00B1520D">
        <w:rPr>
          <w:rFonts w:ascii="Arial" w:hAnsi="Arial" w:cs="Arial"/>
          <w:color w:val="000000"/>
          <w:sz w:val="20"/>
          <w:szCs w:val="20"/>
          <w:lang w:val="en-US"/>
        </w:rPr>
        <w:t>Laws, regulations and local restrictions can change or be reinterpreted from one cou</w:t>
      </w:r>
      <w:r w:rsidRPr="00B1520D">
        <w:rPr>
          <w:rFonts w:ascii="Arial" w:hAnsi="Arial" w:cs="Arial"/>
          <w:color w:val="000000"/>
          <w:sz w:val="20"/>
          <w:szCs w:val="20"/>
          <w:lang w:val="en-US"/>
        </w:rPr>
        <w:t>ntry</w:t>
      </w:r>
      <w:r w:rsidR="00741C21" w:rsidRPr="00B1520D">
        <w:rPr>
          <w:rFonts w:ascii="Arial" w:hAnsi="Arial" w:cs="Arial"/>
          <w:color w:val="000000"/>
          <w:sz w:val="20"/>
          <w:szCs w:val="20"/>
          <w:lang w:val="en-US"/>
        </w:rPr>
        <w:t xml:space="preserve"> and also, they can be different from the ones being into effect in Colombia. This is why considerations about waste disposal of product and its packing may differ from the </w:t>
      </w:r>
      <w:r w:rsidRPr="00B1520D">
        <w:rPr>
          <w:rFonts w:ascii="Arial" w:hAnsi="Arial" w:cs="Arial"/>
          <w:color w:val="000000"/>
          <w:sz w:val="20"/>
          <w:szCs w:val="20"/>
          <w:lang w:val="en-US"/>
        </w:rPr>
        <w:t>ones appearing in this document.</w:t>
      </w:r>
    </w:p>
    <w:p w14:paraId="74D3692A" w14:textId="77777777" w:rsidR="0032128D" w:rsidRPr="00B1520D" w:rsidRDefault="0032128D" w:rsidP="00B1520D">
      <w:pPr>
        <w:jc w:val="both"/>
        <w:rPr>
          <w:rFonts w:ascii="Arial" w:hAnsi="Arial" w:cs="Arial"/>
          <w:color w:val="000000"/>
          <w:sz w:val="20"/>
          <w:szCs w:val="20"/>
          <w:lang w:val="en-US"/>
        </w:rPr>
      </w:pPr>
    </w:p>
    <w:p w14:paraId="6D7669F0" w14:textId="77777777" w:rsidR="00A15150" w:rsidRPr="00B1520D" w:rsidRDefault="00A15150" w:rsidP="00B1520D">
      <w:pPr>
        <w:jc w:val="both"/>
        <w:rPr>
          <w:rFonts w:ascii="Arial" w:hAnsi="Arial" w:cs="Arial"/>
          <w:color w:val="000000"/>
          <w:sz w:val="20"/>
          <w:szCs w:val="20"/>
          <w:lang w:val="en-US"/>
        </w:rPr>
      </w:pPr>
    </w:p>
    <w:p w14:paraId="72CB1BCA" w14:textId="77777777" w:rsidR="00741C21" w:rsidRPr="00B1520D" w:rsidRDefault="00741C21" w:rsidP="00B1520D">
      <w:pPr>
        <w:pStyle w:val="Ttulo1"/>
        <w:ind w:left="567" w:hanging="567"/>
        <w:rPr>
          <w:rFonts w:cs="Arial"/>
          <w:sz w:val="20"/>
          <w:szCs w:val="20"/>
          <w:lang w:val="en-US"/>
        </w:rPr>
      </w:pPr>
      <w:r w:rsidRPr="00B1520D">
        <w:rPr>
          <w:rFonts w:cs="Arial"/>
          <w:sz w:val="20"/>
          <w:szCs w:val="20"/>
          <w:lang w:val="en-US"/>
        </w:rPr>
        <w:t>TRANSPORT INFORMATION</w:t>
      </w:r>
    </w:p>
    <w:p w14:paraId="74F5FB1B" w14:textId="77777777" w:rsidR="00A15150" w:rsidRPr="00B1520D" w:rsidRDefault="00A15150" w:rsidP="00B1520D">
      <w:pPr>
        <w:jc w:val="both"/>
        <w:rPr>
          <w:rFonts w:ascii="Arial" w:hAnsi="Arial" w:cs="Arial"/>
          <w:sz w:val="20"/>
          <w:szCs w:val="20"/>
          <w:lang w:val="en-US"/>
        </w:rPr>
      </w:pPr>
    </w:p>
    <w:p w14:paraId="0B8DEFA4" w14:textId="77777777" w:rsidR="00B1520D" w:rsidRPr="00B1520D" w:rsidRDefault="00A15150" w:rsidP="00B1520D">
      <w:pPr>
        <w:pStyle w:val="Ttulo2"/>
        <w:rPr>
          <w:rFonts w:cs="Arial"/>
          <w:sz w:val="20"/>
          <w:szCs w:val="20"/>
          <w:lang w:val="en-US"/>
        </w:rPr>
      </w:pPr>
      <w:r w:rsidRPr="00B1520D">
        <w:rPr>
          <w:rFonts w:cs="Arial"/>
          <w:sz w:val="20"/>
          <w:szCs w:val="20"/>
          <w:lang w:val="en-US"/>
        </w:rPr>
        <w:t>Hazardous material: Methyl methacrylate</w:t>
      </w:r>
      <w:r w:rsidR="00F75708" w:rsidRPr="00B1520D">
        <w:rPr>
          <w:rFonts w:cs="Arial"/>
          <w:sz w:val="20"/>
          <w:szCs w:val="20"/>
          <w:lang w:val="en-US"/>
        </w:rPr>
        <w:t>.</w:t>
      </w:r>
    </w:p>
    <w:p w14:paraId="1409BBA9" w14:textId="77777777" w:rsidR="00B1520D" w:rsidRPr="00B1520D" w:rsidRDefault="00A15150" w:rsidP="00B1520D">
      <w:pPr>
        <w:pStyle w:val="Ttulo2"/>
        <w:rPr>
          <w:rFonts w:cs="Arial"/>
          <w:sz w:val="20"/>
          <w:szCs w:val="20"/>
          <w:lang w:val="en-US"/>
        </w:rPr>
      </w:pPr>
      <w:r w:rsidRPr="00B1520D">
        <w:rPr>
          <w:rFonts w:cs="Arial"/>
          <w:sz w:val="20"/>
          <w:szCs w:val="20"/>
          <w:lang w:val="en-US"/>
        </w:rPr>
        <w:t>Type of Risk: Flammable</w:t>
      </w:r>
      <w:r w:rsidR="00F75708" w:rsidRPr="00B1520D">
        <w:rPr>
          <w:rFonts w:cs="Arial"/>
          <w:sz w:val="20"/>
          <w:szCs w:val="20"/>
          <w:lang w:val="en-US"/>
        </w:rPr>
        <w:t>.</w:t>
      </w:r>
    </w:p>
    <w:p w14:paraId="50FFB635" w14:textId="77777777" w:rsidR="00B1520D" w:rsidRPr="00B1520D" w:rsidRDefault="00A15150" w:rsidP="00B1520D">
      <w:pPr>
        <w:pStyle w:val="Ttulo2"/>
        <w:rPr>
          <w:rFonts w:cs="Arial"/>
          <w:sz w:val="20"/>
          <w:szCs w:val="20"/>
          <w:lang w:val="en-US"/>
        </w:rPr>
      </w:pPr>
      <w:r w:rsidRPr="00B1520D">
        <w:rPr>
          <w:rFonts w:cs="Arial"/>
          <w:sz w:val="20"/>
          <w:szCs w:val="20"/>
          <w:lang w:val="en-US"/>
        </w:rPr>
        <w:t>UN Number: 1247</w:t>
      </w:r>
      <w:r w:rsidR="00F75708" w:rsidRPr="00B1520D">
        <w:rPr>
          <w:rFonts w:cs="Arial"/>
          <w:sz w:val="20"/>
          <w:szCs w:val="20"/>
          <w:lang w:val="en-US"/>
        </w:rPr>
        <w:t>.</w:t>
      </w:r>
    </w:p>
    <w:p w14:paraId="2F1BC7F2" w14:textId="77777777" w:rsidR="00B1520D" w:rsidRPr="00B1520D" w:rsidRDefault="00741C21" w:rsidP="00B1520D">
      <w:pPr>
        <w:pStyle w:val="Ttulo2"/>
        <w:rPr>
          <w:rFonts w:cs="Arial"/>
          <w:sz w:val="20"/>
          <w:szCs w:val="20"/>
          <w:lang w:val="en-US"/>
        </w:rPr>
      </w:pPr>
      <w:r w:rsidRPr="00B1520D">
        <w:rPr>
          <w:rFonts w:cs="Arial"/>
          <w:sz w:val="20"/>
          <w:szCs w:val="20"/>
          <w:lang w:val="en-US"/>
        </w:rPr>
        <w:t>IATA Classification:</w:t>
      </w:r>
      <w:r w:rsidR="00A96828" w:rsidRPr="00B1520D">
        <w:rPr>
          <w:rFonts w:cs="Arial"/>
          <w:sz w:val="20"/>
          <w:szCs w:val="20"/>
          <w:lang w:val="en-US"/>
        </w:rPr>
        <w:t xml:space="preserve"> 3.</w:t>
      </w:r>
    </w:p>
    <w:p w14:paraId="73FB68D5" w14:textId="77777777" w:rsidR="00B1520D" w:rsidRPr="00B1520D" w:rsidRDefault="00A96828" w:rsidP="00B1520D">
      <w:pPr>
        <w:pStyle w:val="Ttulo2"/>
        <w:rPr>
          <w:rFonts w:cs="Arial"/>
          <w:sz w:val="20"/>
          <w:szCs w:val="20"/>
          <w:lang w:val="en-US"/>
        </w:rPr>
      </w:pPr>
      <w:r w:rsidRPr="00B1520D">
        <w:rPr>
          <w:rFonts w:cs="Arial"/>
          <w:sz w:val="20"/>
          <w:szCs w:val="20"/>
          <w:lang w:val="en-US"/>
        </w:rPr>
        <w:t>Packing group: Class 3</w:t>
      </w:r>
      <w:r w:rsidR="00F75708" w:rsidRPr="00B1520D">
        <w:rPr>
          <w:rFonts w:cs="Arial"/>
          <w:sz w:val="20"/>
          <w:szCs w:val="20"/>
          <w:lang w:val="en-US"/>
        </w:rPr>
        <w:t>, p</w:t>
      </w:r>
      <w:r w:rsidRPr="00B1520D">
        <w:rPr>
          <w:rFonts w:cs="Arial"/>
          <w:sz w:val="20"/>
          <w:szCs w:val="20"/>
          <w:lang w:val="en-US"/>
        </w:rPr>
        <w:t>acking group ll.</w:t>
      </w:r>
    </w:p>
    <w:p w14:paraId="5E61D0C7" w14:textId="4CF1D168" w:rsidR="00244CE2" w:rsidRPr="00B1520D" w:rsidRDefault="00E65A15" w:rsidP="00B1520D">
      <w:pPr>
        <w:pStyle w:val="Ttulo2"/>
        <w:rPr>
          <w:rFonts w:cs="Arial"/>
          <w:sz w:val="20"/>
          <w:szCs w:val="20"/>
          <w:lang w:val="en-US"/>
        </w:rPr>
      </w:pPr>
      <w:r w:rsidRPr="00B1520D">
        <w:rPr>
          <w:rFonts w:cs="Arial"/>
          <w:sz w:val="20"/>
          <w:szCs w:val="20"/>
          <w:lang w:val="en-US"/>
        </w:rPr>
        <w:t>Marine pollutant (Yes/N</w:t>
      </w:r>
      <w:r w:rsidR="00244CE2" w:rsidRPr="00B1520D">
        <w:rPr>
          <w:rFonts w:cs="Arial"/>
          <w:sz w:val="20"/>
          <w:szCs w:val="20"/>
          <w:lang w:val="en-US"/>
        </w:rPr>
        <w:t>o): N</w:t>
      </w:r>
      <w:r w:rsidR="00F75708" w:rsidRPr="00B1520D">
        <w:rPr>
          <w:rFonts w:cs="Arial"/>
          <w:sz w:val="20"/>
          <w:szCs w:val="20"/>
          <w:lang w:val="en-US"/>
        </w:rPr>
        <w:t>o</w:t>
      </w:r>
      <w:r w:rsidR="00244CE2" w:rsidRPr="00B1520D">
        <w:rPr>
          <w:rFonts w:cs="Arial"/>
          <w:sz w:val="20"/>
          <w:szCs w:val="20"/>
          <w:lang w:val="en-US"/>
        </w:rPr>
        <w:t>.</w:t>
      </w:r>
    </w:p>
    <w:p w14:paraId="69934A5E" w14:textId="77777777" w:rsidR="00F468A4" w:rsidRPr="00B1520D" w:rsidRDefault="00F468A4" w:rsidP="00B1520D">
      <w:pPr>
        <w:jc w:val="both"/>
        <w:rPr>
          <w:rFonts w:ascii="Arial" w:hAnsi="Arial" w:cs="Arial"/>
          <w:sz w:val="20"/>
          <w:szCs w:val="20"/>
          <w:lang w:val="en-US"/>
        </w:rPr>
      </w:pPr>
    </w:p>
    <w:p w14:paraId="5298DD73" w14:textId="77777777" w:rsidR="00F468A4" w:rsidRPr="00B1520D" w:rsidRDefault="00F468A4" w:rsidP="00B1520D">
      <w:pPr>
        <w:jc w:val="both"/>
        <w:rPr>
          <w:rFonts w:ascii="Arial" w:hAnsi="Arial" w:cs="Arial"/>
          <w:sz w:val="20"/>
          <w:szCs w:val="20"/>
          <w:lang w:val="en-US"/>
        </w:rPr>
      </w:pPr>
    </w:p>
    <w:p w14:paraId="4D7474CB" w14:textId="77777777" w:rsidR="00741C21" w:rsidRPr="00B1520D" w:rsidRDefault="00741C21" w:rsidP="00B1520D">
      <w:pPr>
        <w:pStyle w:val="Ttulo1"/>
        <w:ind w:left="567" w:hanging="567"/>
        <w:rPr>
          <w:rFonts w:cs="Arial"/>
          <w:sz w:val="20"/>
          <w:szCs w:val="20"/>
          <w:lang w:val="en-US"/>
        </w:rPr>
      </w:pPr>
      <w:r w:rsidRPr="00B1520D">
        <w:rPr>
          <w:rFonts w:cs="Arial"/>
          <w:sz w:val="20"/>
          <w:szCs w:val="20"/>
          <w:lang w:val="en-US"/>
        </w:rPr>
        <w:t>INFORMATION ABOUT REGULATIONS INTO EFFECT</w:t>
      </w:r>
    </w:p>
    <w:p w14:paraId="07B17ECB" w14:textId="77777777" w:rsidR="00741C21" w:rsidRPr="00B1520D" w:rsidRDefault="00741C21" w:rsidP="00B1520D">
      <w:pPr>
        <w:jc w:val="both"/>
        <w:rPr>
          <w:rFonts w:ascii="Arial" w:hAnsi="Arial" w:cs="Arial"/>
          <w:sz w:val="20"/>
          <w:szCs w:val="20"/>
          <w:lang w:val="en-US"/>
        </w:rPr>
      </w:pPr>
    </w:p>
    <w:p w14:paraId="77D540B4" w14:textId="5A891715" w:rsidR="00741C21" w:rsidRPr="00B1520D" w:rsidRDefault="00741C21" w:rsidP="00B1520D">
      <w:pPr>
        <w:pStyle w:val="Ttulo2"/>
        <w:rPr>
          <w:rFonts w:cs="Arial"/>
          <w:sz w:val="20"/>
          <w:szCs w:val="20"/>
          <w:lang w:val="en-US"/>
        </w:rPr>
      </w:pPr>
      <w:r w:rsidRPr="00B1520D">
        <w:rPr>
          <w:rFonts w:cs="Arial"/>
          <w:sz w:val="20"/>
          <w:szCs w:val="20"/>
          <w:lang w:val="en-US"/>
        </w:rPr>
        <w:t>In Colombia: Transportation of this product must be made according to provisions of Decree 1609 of 2002 concerning road transportation of chemical and dangerous substances.</w:t>
      </w:r>
    </w:p>
    <w:p w14:paraId="4B2024EA" w14:textId="77777777" w:rsidR="00741C21" w:rsidRPr="00B1520D" w:rsidRDefault="00741C21" w:rsidP="00B1520D">
      <w:pPr>
        <w:pStyle w:val="Ttulo2"/>
        <w:rPr>
          <w:rFonts w:cs="Arial"/>
          <w:sz w:val="20"/>
          <w:szCs w:val="20"/>
          <w:lang w:val="en-US"/>
        </w:rPr>
      </w:pPr>
      <w:r w:rsidRPr="00B1520D">
        <w:rPr>
          <w:rFonts w:cs="Arial"/>
          <w:sz w:val="20"/>
          <w:szCs w:val="20"/>
          <w:lang w:val="en-US"/>
        </w:rPr>
        <w:t>International Regulations: This product must be labeled according to directives of the EEC/Regulations on dangerous substances.</w:t>
      </w:r>
    </w:p>
    <w:p w14:paraId="2B34F1A9" w14:textId="77777777" w:rsidR="00741C21" w:rsidRPr="00B1520D" w:rsidRDefault="00741C21" w:rsidP="00B1520D">
      <w:pPr>
        <w:ind w:left="567"/>
        <w:jc w:val="both"/>
        <w:rPr>
          <w:rFonts w:ascii="Arial" w:hAnsi="Arial" w:cs="Arial"/>
          <w:color w:val="000000"/>
          <w:sz w:val="20"/>
          <w:szCs w:val="20"/>
          <w:lang w:val="en-US"/>
        </w:rPr>
      </w:pPr>
    </w:p>
    <w:p w14:paraId="2927B344" w14:textId="77777777" w:rsidR="00741C21" w:rsidRPr="00B1520D" w:rsidRDefault="00741C21" w:rsidP="00B1520D">
      <w:pPr>
        <w:jc w:val="both"/>
        <w:rPr>
          <w:rFonts w:ascii="Arial" w:hAnsi="Arial" w:cs="Arial"/>
          <w:color w:val="000000"/>
          <w:sz w:val="20"/>
          <w:szCs w:val="20"/>
          <w:lang w:val="en-US"/>
        </w:rPr>
      </w:pPr>
    </w:p>
    <w:p w14:paraId="73150D7E" w14:textId="77777777" w:rsidR="00741C21" w:rsidRPr="00B1520D" w:rsidRDefault="00741C21" w:rsidP="00B1520D">
      <w:pPr>
        <w:pStyle w:val="Ttulo1"/>
        <w:ind w:left="567" w:hanging="567"/>
        <w:rPr>
          <w:rFonts w:cs="Arial"/>
          <w:sz w:val="20"/>
          <w:szCs w:val="20"/>
          <w:lang w:val="en-US"/>
        </w:rPr>
      </w:pPr>
      <w:r w:rsidRPr="00B1520D">
        <w:rPr>
          <w:rFonts w:cs="Arial"/>
          <w:sz w:val="20"/>
          <w:szCs w:val="20"/>
          <w:lang w:val="en-US"/>
        </w:rPr>
        <w:t xml:space="preserve">IMPORTANT ADDITIONAL INFORMATION </w:t>
      </w:r>
    </w:p>
    <w:p w14:paraId="09B39A28" w14:textId="77777777" w:rsidR="00741C21" w:rsidRPr="00B1520D" w:rsidRDefault="00741C21" w:rsidP="00B1520D">
      <w:pPr>
        <w:jc w:val="both"/>
        <w:rPr>
          <w:rFonts w:ascii="Arial" w:hAnsi="Arial" w:cs="Arial"/>
          <w:sz w:val="20"/>
          <w:szCs w:val="20"/>
          <w:lang w:val="en-US"/>
        </w:rPr>
      </w:pPr>
    </w:p>
    <w:p w14:paraId="4A2D9BEA" w14:textId="77777777" w:rsidR="00E65A15" w:rsidRPr="00B1520D" w:rsidRDefault="00E65A15" w:rsidP="00B1520D">
      <w:pPr>
        <w:jc w:val="both"/>
        <w:rPr>
          <w:rFonts w:ascii="Arial" w:hAnsi="Arial" w:cs="Arial"/>
          <w:color w:val="000000"/>
          <w:sz w:val="20"/>
          <w:szCs w:val="20"/>
          <w:lang w:val="en-US"/>
        </w:rPr>
      </w:pPr>
      <w:r w:rsidRPr="00B1520D">
        <w:rPr>
          <w:rFonts w:ascii="Arial" w:hAnsi="Arial" w:cs="Arial"/>
          <w:color w:val="000000"/>
          <w:sz w:val="20"/>
          <w:szCs w:val="20"/>
          <w:lang w:val="en-US"/>
        </w:rPr>
        <w:t>The information in this document is based on our current knowledge and it is given in good faith, but is not given an assurance express or implicit, neither is assumed any responsibility for the incorrect use of the product. This document is prepared according to:</w:t>
      </w:r>
    </w:p>
    <w:p w14:paraId="52C3405D" w14:textId="77777777" w:rsidR="00E65A15" w:rsidRPr="00B1520D" w:rsidRDefault="00E65A15" w:rsidP="00B1520D">
      <w:pPr>
        <w:jc w:val="both"/>
        <w:rPr>
          <w:rFonts w:ascii="Arial" w:hAnsi="Arial" w:cs="Arial"/>
          <w:color w:val="000000"/>
          <w:sz w:val="20"/>
          <w:szCs w:val="20"/>
          <w:lang w:val="en-US"/>
        </w:rPr>
      </w:pPr>
    </w:p>
    <w:p w14:paraId="27892041" w14:textId="1BFE78F0" w:rsidR="00741C21" w:rsidRPr="00B1520D" w:rsidRDefault="00E65A15" w:rsidP="00B1520D">
      <w:pPr>
        <w:pStyle w:val="Prrafodelista"/>
        <w:numPr>
          <w:ilvl w:val="0"/>
          <w:numId w:val="5"/>
        </w:numPr>
        <w:jc w:val="both"/>
        <w:rPr>
          <w:rFonts w:ascii="Arial" w:hAnsi="Arial" w:cs="Arial"/>
          <w:color w:val="000000"/>
          <w:sz w:val="20"/>
          <w:szCs w:val="20"/>
          <w:lang w:val="en-US"/>
        </w:rPr>
      </w:pPr>
      <w:r w:rsidRPr="00B1520D">
        <w:rPr>
          <w:rFonts w:ascii="Arial" w:hAnsi="Arial" w:cs="Arial"/>
          <w:color w:val="000000"/>
          <w:sz w:val="20"/>
          <w:szCs w:val="20"/>
          <w:lang w:val="en-US"/>
        </w:rPr>
        <w:t xml:space="preserve">GHS –Globally Harmonized System </w:t>
      </w:r>
      <w:r w:rsidR="00D80331" w:rsidRPr="00B1520D">
        <w:rPr>
          <w:rFonts w:ascii="Arial" w:hAnsi="Arial" w:cs="Arial"/>
          <w:color w:val="000000"/>
          <w:sz w:val="20"/>
          <w:szCs w:val="20"/>
          <w:lang w:val="en-US"/>
        </w:rPr>
        <w:t>of</w:t>
      </w:r>
      <w:r w:rsidRPr="00B1520D">
        <w:rPr>
          <w:rFonts w:ascii="Arial" w:hAnsi="Arial" w:cs="Arial"/>
          <w:color w:val="000000"/>
          <w:sz w:val="20"/>
          <w:szCs w:val="20"/>
          <w:lang w:val="en-US"/>
        </w:rPr>
        <w:t xml:space="preserve"> Classification and Labelling </w:t>
      </w:r>
      <w:r w:rsidR="00C50221">
        <w:rPr>
          <w:rFonts w:ascii="Arial" w:hAnsi="Arial" w:cs="Arial"/>
          <w:color w:val="000000"/>
          <w:sz w:val="20"/>
          <w:szCs w:val="20"/>
          <w:lang w:val="en-US"/>
        </w:rPr>
        <w:t>o</w:t>
      </w:r>
      <w:r w:rsidRPr="00B1520D">
        <w:rPr>
          <w:rFonts w:ascii="Arial" w:hAnsi="Arial" w:cs="Arial"/>
          <w:color w:val="000000"/>
          <w:sz w:val="20"/>
          <w:szCs w:val="20"/>
          <w:lang w:val="en-US"/>
        </w:rPr>
        <w:t>f Chemicals.</w:t>
      </w:r>
    </w:p>
    <w:p w14:paraId="52A729BD" w14:textId="77777777" w:rsidR="00B11FA5" w:rsidRPr="00B1520D" w:rsidRDefault="00E65A15" w:rsidP="00B1520D">
      <w:pPr>
        <w:pStyle w:val="Prrafodelista"/>
        <w:numPr>
          <w:ilvl w:val="0"/>
          <w:numId w:val="5"/>
        </w:numPr>
        <w:jc w:val="both"/>
        <w:rPr>
          <w:rFonts w:ascii="Arial" w:hAnsi="Arial" w:cs="Arial"/>
          <w:color w:val="000000"/>
          <w:sz w:val="20"/>
          <w:szCs w:val="20"/>
          <w:lang w:val="en-US"/>
        </w:rPr>
      </w:pPr>
      <w:r w:rsidRPr="00B1520D">
        <w:rPr>
          <w:rFonts w:ascii="Arial" w:hAnsi="Arial" w:cs="Arial"/>
          <w:color w:val="000000"/>
          <w:sz w:val="20"/>
          <w:szCs w:val="20"/>
          <w:lang w:val="en-US"/>
        </w:rPr>
        <w:t>NTC – Colombian Technical Norm 4435:2010 Merchandise Transport. Safety Data Sheets for Materials. Preparation.</w:t>
      </w:r>
    </w:p>
    <w:sectPr w:rsidR="00B11FA5" w:rsidRPr="00B1520D" w:rsidSect="00B4714B">
      <w:headerReference w:type="even" r:id="rId11"/>
      <w:headerReference w:type="default" r:id="rId12"/>
      <w:footerReference w:type="even" r:id="rId13"/>
      <w:footerReference w:type="default" r:id="rId14"/>
      <w:headerReference w:type="first" r:id="rId15"/>
      <w:footerReference w:type="first" r:id="rId16"/>
      <w:pgSz w:w="12240" w:h="15840" w:code="1"/>
      <w:pgMar w:top="3119" w:right="1701"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BB054" w14:textId="77777777" w:rsidR="009E7ABF" w:rsidRDefault="009E7ABF" w:rsidP="00C35874">
      <w:r>
        <w:separator/>
      </w:r>
    </w:p>
  </w:endnote>
  <w:endnote w:type="continuationSeparator" w:id="0">
    <w:p w14:paraId="188A91F2" w14:textId="77777777" w:rsidR="009E7ABF" w:rsidRDefault="009E7ABF" w:rsidP="00C3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60203" w14:textId="77777777" w:rsidR="00944C21" w:rsidRDefault="00944C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33E58" w14:textId="77777777" w:rsidR="00C35874" w:rsidRDefault="00FD152F">
    <w:pPr>
      <w:pStyle w:val="Piedepgina"/>
    </w:pPr>
    <w:r>
      <w:rPr>
        <w:noProof/>
      </w:rPr>
      <w:pict w14:anchorId="7285F4AC">
        <v:shapetype id="_x0000_t202" coordsize="21600,21600" o:spt="202" path="m,l,21600r21600,l21600,xe">
          <v:stroke joinstyle="miter"/>
          <v:path gradientshapeok="t" o:connecttype="rect"/>
        </v:shapetype>
        <v:shape id="Cuadro de texto 2" o:spid="_x0000_s2057" type="#_x0000_t202" style="position:absolute;margin-left:-14.1pt;margin-top:-52pt;width:476.55pt;height:86.95pt;z-index:251667456;visibility:visible;mso-wrap-distance-left:9pt;mso-wrap-distance-top:0;mso-wrap-distance-right:9pt;mso-wrap-distance-bottom:0;mso-position-horizontal-relative:text;mso-position-vertical-relative:text;mso-width-relative:margin;mso-height-relative:margin;v-text-anchor:top" filled="f" stroked="f">
          <v:textbox style="mso-next-textbox:#Cuadro de texto 2">
            <w:txbxContent>
              <w:tbl>
                <w:tblPr>
                  <w:tblW w:w="9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138"/>
                  <w:gridCol w:w="3544"/>
                  <w:gridCol w:w="2612"/>
                  <w:gridCol w:w="1071"/>
                </w:tblGrid>
                <w:tr w:rsidR="00E60E4A" w:rsidRPr="00E60E4A" w14:paraId="663612C0" w14:textId="77777777" w:rsidTr="006F3829">
                  <w:trPr>
                    <w:jc w:val="center"/>
                  </w:trPr>
                  <w:tc>
                    <w:tcPr>
                      <w:tcW w:w="1954" w:type="dxa"/>
                      <w:gridSpan w:val="2"/>
                      <w:vAlign w:val="center"/>
                    </w:tcPr>
                    <w:p w14:paraId="529443D4" w14:textId="77777777" w:rsidR="00E60E4A" w:rsidRPr="00E60E4A" w:rsidRDefault="00E60E4A" w:rsidP="000D0388">
                      <w:pPr>
                        <w:pStyle w:val="Piedepgina"/>
                        <w:jc w:val="center"/>
                        <w:rPr>
                          <w:rFonts w:ascii="Arial" w:hAnsi="Arial" w:cs="Arial"/>
                          <w:b/>
                          <w:sz w:val="18"/>
                          <w:szCs w:val="20"/>
                        </w:rPr>
                      </w:pPr>
                      <w:r w:rsidRPr="00E60E4A">
                        <w:rPr>
                          <w:rFonts w:ascii="Arial" w:hAnsi="Arial" w:cs="Arial"/>
                          <w:b/>
                          <w:sz w:val="18"/>
                          <w:szCs w:val="20"/>
                        </w:rPr>
                        <w:t>Creation date</w:t>
                      </w:r>
                    </w:p>
                  </w:tc>
                  <w:tc>
                    <w:tcPr>
                      <w:tcW w:w="3544" w:type="dxa"/>
                      <w:vAlign w:val="center"/>
                    </w:tcPr>
                    <w:p w14:paraId="1CFB00DF" w14:textId="77777777" w:rsidR="00E60E4A" w:rsidRPr="00E60E4A" w:rsidRDefault="00E60E4A" w:rsidP="000D0388">
                      <w:pPr>
                        <w:pStyle w:val="Piedepgina"/>
                        <w:jc w:val="center"/>
                        <w:rPr>
                          <w:rFonts w:ascii="Arial" w:hAnsi="Arial" w:cs="Arial"/>
                          <w:b/>
                          <w:sz w:val="18"/>
                          <w:szCs w:val="20"/>
                        </w:rPr>
                      </w:pPr>
                      <w:r w:rsidRPr="00E60E4A">
                        <w:rPr>
                          <w:rFonts w:ascii="Arial" w:hAnsi="Arial" w:cs="Arial"/>
                          <w:b/>
                          <w:sz w:val="18"/>
                          <w:szCs w:val="20"/>
                        </w:rPr>
                        <w:t>Elaborated by:</w:t>
                      </w:r>
                    </w:p>
                  </w:tc>
                  <w:tc>
                    <w:tcPr>
                      <w:tcW w:w="3683" w:type="dxa"/>
                      <w:gridSpan w:val="2"/>
                      <w:vAlign w:val="center"/>
                    </w:tcPr>
                    <w:p w14:paraId="645D3138" w14:textId="77777777" w:rsidR="00E60E4A" w:rsidRPr="00E60E4A" w:rsidRDefault="00E60E4A" w:rsidP="000D0388">
                      <w:pPr>
                        <w:pStyle w:val="Piedepgina"/>
                        <w:jc w:val="center"/>
                        <w:rPr>
                          <w:rFonts w:ascii="Arial" w:hAnsi="Arial" w:cs="Arial"/>
                          <w:b/>
                          <w:sz w:val="18"/>
                          <w:szCs w:val="20"/>
                        </w:rPr>
                      </w:pPr>
                      <w:r w:rsidRPr="00E60E4A">
                        <w:rPr>
                          <w:rFonts w:ascii="Arial" w:hAnsi="Arial" w:cs="Arial"/>
                          <w:b/>
                          <w:sz w:val="18"/>
                          <w:szCs w:val="20"/>
                        </w:rPr>
                        <w:t>Revised by:</w:t>
                      </w:r>
                    </w:p>
                  </w:tc>
                </w:tr>
                <w:tr w:rsidR="00E60E4A" w:rsidRPr="00B4714B" w14:paraId="53C85156" w14:textId="77777777" w:rsidTr="006F3829">
                  <w:trPr>
                    <w:jc w:val="center"/>
                  </w:trPr>
                  <w:tc>
                    <w:tcPr>
                      <w:tcW w:w="1954" w:type="dxa"/>
                      <w:gridSpan w:val="2"/>
                      <w:vAlign w:val="center"/>
                    </w:tcPr>
                    <w:p w14:paraId="437A2EAF" w14:textId="77777777" w:rsidR="00E60E4A" w:rsidRPr="00E60E4A" w:rsidRDefault="00E60E4A" w:rsidP="000D0388">
                      <w:pPr>
                        <w:pStyle w:val="Piedepgina"/>
                        <w:jc w:val="center"/>
                        <w:rPr>
                          <w:rFonts w:ascii="Arial" w:hAnsi="Arial" w:cs="Arial"/>
                          <w:sz w:val="18"/>
                          <w:szCs w:val="20"/>
                        </w:rPr>
                      </w:pPr>
                      <w:r>
                        <w:rPr>
                          <w:rFonts w:ascii="Arial" w:hAnsi="Arial" w:cs="Arial"/>
                          <w:sz w:val="18"/>
                          <w:szCs w:val="20"/>
                        </w:rPr>
                        <w:t>2009-12-30</w:t>
                      </w:r>
                    </w:p>
                  </w:tc>
                  <w:tc>
                    <w:tcPr>
                      <w:tcW w:w="3544" w:type="dxa"/>
                      <w:vAlign w:val="center"/>
                    </w:tcPr>
                    <w:p w14:paraId="415DCEBC" w14:textId="1D2DEF43" w:rsidR="00E60E4A" w:rsidRPr="00E60E4A" w:rsidRDefault="00B4714B" w:rsidP="006F3829">
                      <w:pPr>
                        <w:pStyle w:val="Piedepgina"/>
                        <w:jc w:val="center"/>
                        <w:rPr>
                          <w:rFonts w:ascii="Arial" w:hAnsi="Arial" w:cs="Arial"/>
                          <w:sz w:val="18"/>
                          <w:szCs w:val="20"/>
                          <w:lang w:val="en-US"/>
                        </w:rPr>
                      </w:pPr>
                      <w:r>
                        <w:rPr>
                          <w:rFonts w:ascii="Arial" w:hAnsi="Arial" w:cs="Arial"/>
                          <w:sz w:val="18"/>
                          <w:szCs w:val="20"/>
                          <w:lang w:val="en-US"/>
                        </w:rPr>
                        <w:t>Technical Coordinator of Medical Devices</w:t>
                      </w:r>
                    </w:p>
                  </w:tc>
                  <w:tc>
                    <w:tcPr>
                      <w:tcW w:w="3683" w:type="dxa"/>
                      <w:gridSpan w:val="2"/>
                      <w:vAlign w:val="center"/>
                    </w:tcPr>
                    <w:p w14:paraId="46D0CFFF" w14:textId="064090AB" w:rsidR="00E60E4A" w:rsidRPr="00E60E4A" w:rsidRDefault="00B4714B" w:rsidP="006F3829">
                      <w:pPr>
                        <w:pStyle w:val="Piedepgina"/>
                        <w:jc w:val="center"/>
                        <w:rPr>
                          <w:rFonts w:ascii="Arial" w:hAnsi="Arial" w:cs="Arial"/>
                          <w:sz w:val="18"/>
                          <w:szCs w:val="20"/>
                          <w:lang w:val="en-US"/>
                        </w:rPr>
                      </w:pPr>
                      <w:r>
                        <w:rPr>
                          <w:rFonts w:ascii="Arial" w:hAnsi="Arial" w:cs="Arial"/>
                          <w:sz w:val="18"/>
                          <w:szCs w:val="20"/>
                          <w:lang w:val="en-US"/>
                        </w:rPr>
                        <w:t>Polymerization Specialized Analyst</w:t>
                      </w:r>
                    </w:p>
                  </w:tc>
                </w:tr>
                <w:tr w:rsidR="00E60E4A" w:rsidRPr="00E60E4A" w14:paraId="49959BBC" w14:textId="77777777" w:rsidTr="006F3829">
                  <w:trPr>
                    <w:jc w:val="center"/>
                  </w:trPr>
                  <w:tc>
                    <w:tcPr>
                      <w:tcW w:w="816" w:type="dxa"/>
                      <w:vAlign w:val="center"/>
                    </w:tcPr>
                    <w:p w14:paraId="46E53911" w14:textId="77777777" w:rsidR="00E60E4A" w:rsidRPr="00E60E4A" w:rsidRDefault="00E60E4A" w:rsidP="000D0388">
                      <w:pPr>
                        <w:pStyle w:val="Piedepgina"/>
                        <w:jc w:val="center"/>
                        <w:rPr>
                          <w:rFonts w:ascii="Arial" w:hAnsi="Arial" w:cs="Arial"/>
                          <w:b/>
                          <w:sz w:val="18"/>
                          <w:szCs w:val="20"/>
                        </w:rPr>
                      </w:pPr>
                      <w:r w:rsidRPr="00E60E4A">
                        <w:rPr>
                          <w:rFonts w:ascii="Arial" w:hAnsi="Arial" w:cs="Arial"/>
                          <w:b/>
                          <w:sz w:val="18"/>
                          <w:szCs w:val="20"/>
                        </w:rPr>
                        <w:t>Class</w:t>
                      </w:r>
                    </w:p>
                  </w:tc>
                  <w:tc>
                    <w:tcPr>
                      <w:tcW w:w="1138" w:type="dxa"/>
                      <w:vAlign w:val="center"/>
                    </w:tcPr>
                    <w:p w14:paraId="62CB1F6F" w14:textId="77777777" w:rsidR="00E60E4A" w:rsidRPr="00E60E4A" w:rsidRDefault="00E60E4A" w:rsidP="000D0388">
                      <w:pPr>
                        <w:pStyle w:val="Piedepgina"/>
                        <w:jc w:val="center"/>
                        <w:rPr>
                          <w:rFonts w:ascii="Arial" w:hAnsi="Arial" w:cs="Arial"/>
                          <w:b/>
                          <w:sz w:val="18"/>
                          <w:szCs w:val="20"/>
                        </w:rPr>
                      </w:pPr>
                      <w:r w:rsidRPr="00E60E4A">
                        <w:rPr>
                          <w:rFonts w:ascii="Arial" w:hAnsi="Arial" w:cs="Arial"/>
                          <w:b/>
                          <w:sz w:val="18"/>
                          <w:szCs w:val="20"/>
                        </w:rPr>
                        <w:t>Page</w:t>
                      </w:r>
                    </w:p>
                  </w:tc>
                  <w:tc>
                    <w:tcPr>
                      <w:tcW w:w="3544" w:type="dxa"/>
                      <w:vAlign w:val="center"/>
                    </w:tcPr>
                    <w:p w14:paraId="2581D27F" w14:textId="77777777" w:rsidR="00E60E4A" w:rsidRPr="00E60E4A" w:rsidRDefault="00E60E4A" w:rsidP="000D0388">
                      <w:pPr>
                        <w:pStyle w:val="Piedepgina"/>
                        <w:jc w:val="center"/>
                        <w:rPr>
                          <w:rFonts w:ascii="Arial" w:hAnsi="Arial" w:cs="Arial"/>
                          <w:b/>
                          <w:sz w:val="18"/>
                          <w:szCs w:val="20"/>
                        </w:rPr>
                      </w:pPr>
                      <w:r w:rsidRPr="00E60E4A">
                        <w:rPr>
                          <w:rFonts w:ascii="Arial" w:hAnsi="Arial" w:cs="Arial"/>
                          <w:b/>
                          <w:sz w:val="18"/>
                          <w:szCs w:val="20"/>
                        </w:rPr>
                        <w:t>Approved by:</w:t>
                      </w:r>
                    </w:p>
                  </w:tc>
                  <w:tc>
                    <w:tcPr>
                      <w:tcW w:w="2612" w:type="dxa"/>
                      <w:vAlign w:val="center"/>
                    </w:tcPr>
                    <w:p w14:paraId="00751E91" w14:textId="77777777" w:rsidR="00E60E4A" w:rsidRPr="00E60E4A" w:rsidRDefault="0074418E" w:rsidP="000D0388">
                      <w:pPr>
                        <w:pStyle w:val="Piedepgina"/>
                        <w:jc w:val="center"/>
                        <w:rPr>
                          <w:rFonts w:ascii="Arial" w:hAnsi="Arial" w:cs="Arial"/>
                          <w:b/>
                          <w:sz w:val="18"/>
                          <w:szCs w:val="20"/>
                        </w:rPr>
                      </w:pPr>
                      <w:r>
                        <w:rPr>
                          <w:rFonts w:ascii="Arial" w:hAnsi="Arial" w:cs="Arial"/>
                          <w:b/>
                          <w:sz w:val="18"/>
                          <w:szCs w:val="20"/>
                        </w:rPr>
                        <w:t>Update</w:t>
                      </w:r>
                    </w:p>
                  </w:tc>
                  <w:tc>
                    <w:tcPr>
                      <w:tcW w:w="1071" w:type="dxa"/>
                      <w:vAlign w:val="center"/>
                    </w:tcPr>
                    <w:p w14:paraId="28225EA5" w14:textId="77777777" w:rsidR="00E60E4A" w:rsidRPr="00E60E4A" w:rsidRDefault="00E60E4A" w:rsidP="000D0388">
                      <w:pPr>
                        <w:pStyle w:val="Piedepgina"/>
                        <w:jc w:val="center"/>
                        <w:rPr>
                          <w:rFonts w:ascii="Arial" w:hAnsi="Arial" w:cs="Arial"/>
                          <w:b/>
                          <w:sz w:val="18"/>
                          <w:szCs w:val="20"/>
                        </w:rPr>
                      </w:pPr>
                      <w:r w:rsidRPr="00E60E4A">
                        <w:rPr>
                          <w:rFonts w:ascii="Arial" w:hAnsi="Arial" w:cs="Arial"/>
                          <w:b/>
                          <w:sz w:val="18"/>
                          <w:szCs w:val="20"/>
                        </w:rPr>
                        <w:t>Version</w:t>
                      </w:r>
                    </w:p>
                  </w:tc>
                </w:tr>
                <w:tr w:rsidR="00E60E4A" w:rsidRPr="00E60E4A" w14:paraId="76B3A28D" w14:textId="77777777" w:rsidTr="006F3829">
                  <w:trPr>
                    <w:jc w:val="center"/>
                  </w:trPr>
                  <w:tc>
                    <w:tcPr>
                      <w:tcW w:w="816" w:type="dxa"/>
                      <w:vAlign w:val="center"/>
                    </w:tcPr>
                    <w:p w14:paraId="0B845EB1" w14:textId="77777777" w:rsidR="00E60E4A" w:rsidRPr="00E60E4A" w:rsidRDefault="00E60E4A" w:rsidP="000D0388">
                      <w:pPr>
                        <w:pStyle w:val="Piedepgina"/>
                        <w:jc w:val="center"/>
                        <w:rPr>
                          <w:rFonts w:ascii="Arial" w:hAnsi="Arial" w:cs="Arial"/>
                          <w:sz w:val="18"/>
                          <w:szCs w:val="20"/>
                        </w:rPr>
                      </w:pPr>
                      <w:r>
                        <w:rPr>
                          <w:rFonts w:ascii="Arial" w:hAnsi="Arial" w:cs="Arial"/>
                          <w:sz w:val="18"/>
                          <w:szCs w:val="20"/>
                        </w:rPr>
                        <w:t>E</w:t>
                      </w:r>
                    </w:p>
                  </w:tc>
                  <w:tc>
                    <w:tcPr>
                      <w:tcW w:w="1138" w:type="dxa"/>
                      <w:vAlign w:val="center"/>
                    </w:tcPr>
                    <w:sdt>
                      <w:sdtPr>
                        <w:rPr>
                          <w:rFonts w:ascii="Arial" w:hAnsi="Arial" w:cs="Arial"/>
                          <w:sz w:val="18"/>
                        </w:rPr>
                        <w:id w:val="-1625697653"/>
                        <w:docPartObj>
                          <w:docPartGallery w:val="Page Numbers (Top of Page)"/>
                          <w:docPartUnique/>
                        </w:docPartObj>
                      </w:sdtPr>
                      <w:sdtEndPr/>
                      <w:sdtContent>
                        <w:p w14:paraId="703170EF" w14:textId="77777777" w:rsidR="00E60E4A" w:rsidRPr="00E60E4A" w:rsidRDefault="00E60E4A" w:rsidP="000D0388">
                          <w:pPr>
                            <w:jc w:val="center"/>
                            <w:rPr>
                              <w:rFonts w:ascii="Arial" w:hAnsi="Arial" w:cs="Arial"/>
                              <w:sz w:val="18"/>
                            </w:rPr>
                          </w:pPr>
                          <w:r w:rsidRPr="00E60E4A">
                            <w:rPr>
                              <w:rFonts w:ascii="Arial" w:hAnsi="Arial" w:cs="Arial"/>
                              <w:sz w:val="18"/>
                            </w:rPr>
                            <w:fldChar w:fldCharType="begin"/>
                          </w:r>
                          <w:r w:rsidRPr="00E60E4A">
                            <w:rPr>
                              <w:rFonts w:ascii="Arial" w:hAnsi="Arial" w:cs="Arial"/>
                              <w:sz w:val="18"/>
                            </w:rPr>
                            <w:instrText xml:space="preserve"> PAGE </w:instrText>
                          </w:r>
                          <w:r w:rsidRPr="00E60E4A">
                            <w:rPr>
                              <w:rFonts w:ascii="Arial" w:hAnsi="Arial" w:cs="Arial"/>
                              <w:sz w:val="18"/>
                            </w:rPr>
                            <w:fldChar w:fldCharType="separate"/>
                          </w:r>
                          <w:r w:rsidR="00FD152F">
                            <w:rPr>
                              <w:rFonts w:ascii="Arial" w:hAnsi="Arial" w:cs="Arial"/>
                              <w:noProof/>
                              <w:sz w:val="18"/>
                            </w:rPr>
                            <w:t>2</w:t>
                          </w:r>
                          <w:r w:rsidRPr="00E60E4A">
                            <w:rPr>
                              <w:rFonts w:ascii="Arial" w:hAnsi="Arial" w:cs="Arial"/>
                              <w:sz w:val="18"/>
                            </w:rPr>
                            <w:fldChar w:fldCharType="end"/>
                          </w:r>
                          <w:r w:rsidRPr="00E60E4A">
                            <w:rPr>
                              <w:rFonts w:ascii="Arial" w:hAnsi="Arial" w:cs="Arial"/>
                              <w:sz w:val="18"/>
                            </w:rPr>
                            <w:t xml:space="preserve"> </w:t>
                          </w:r>
                          <w:r w:rsidR="007B2AA4">
                            <w:rPr>
                              <w:rFonts w:ascii="Arial" w:hAnsi="Arial" w:cs="Arial"/>
                              <w:sz w:val="18"/>
                            </w:rPr>
                            <w:t>o</w:t>
                          </w:r>
                          <w:r w:rsidRPr="00E60E4A">
                            <w:rPr>
                              <w:rFonts w:ascii="Arial" w:hAnsi="Arial" w:cs="Arial"/>
                              <w:sz w:val="18"/>
                            </w:rPr>
                            <w:t xml:space="preserve">f </w:t>
                          </w:r>
                          <w:r w:rsidRPr="00E60E4A">
                            <w:rPr>
                              <w:rFonts w:ascii="Arial" w:hAnsi="Arial" w:cs="Arial"/>
                              <w:sz w:val="18"/>
                            </w:rPr>
                            <w:fldChar w:fldCharType="begin"/>
                          </w:r>
                          <w:r w:rsidRPr="00E60E4A">
                            <w:rPr>
                              <w:rFonts w:ascii="Arial" w:hAnsi="Arial" w:cs="Arial"/>
                              <w:sz w:val="18"/>
                            </w:rPr>
                            <w:instrText xml:space="preserve"> NUMPAGES  </w:instrText>
                          </w:r>
                          <w:r w:rsidRPr="00E60E4A">
                            <w:rPr>
                              <w:rFonts w:ascii="Arial" w:hAnsi="Arial" w:cs="Arial"/>
                              <w:sz w:val="18"/>
                            </w:rPr>
                            <w:fldChar w:fldCharType="separate"/>
                          </w:r>
                          <w:r w:rsidR="00FD152F">
                            <w:rPr>
                              <w:rFonts w:ascii="Arial" w:hAnsi="Arial" w:cs="Arial"/>
                              <w:noProof/>
                              <w:sz w:val="18"/>
                            </w:rPr>
                            <w:t>3</w:t>
                          </w:r>
                          <w:r w:rsidRPr="00E60E4A">
                            <w:rPr>
                              <w:rFonts w:ascii="Arial" w:hAnsi="Arial" w:cs="Arial"/>
                              <w:sz w:val="18"/>
                            </w:rPr>
                            <w:fldChar w:fldCharType="end"/>
                          </w:r>
                        </w:p>
                      </w:sdtContent>
                    </w:sdt>
                  </w:tc>
                  <w:tc>
                    <w:tcPr>
                      <w:tcW w:w="3544" w:type="dxa"/>
                      <w:vAlign w:val="center"/>
                    </w:tcPr>
                    <w:p w14:paraId="33C6695A" w14:textId="77777777" w:rsidR="00E60E4A" w:rsidRPr="00E60E4A" w:rsidRDefault="00E60E4A" w:rsidP="00E60E4A">
                      <w:pPr>
                        <w:pStyle w:val="Piedepgina"/>
                        <w:jc w:val="center"/>
                        <w:rPr>
                          <w:rFonts w:ascii="Arial" w:hAnsi="Arial" w:cs="Arial"/>
                          <w:sz w:val="18"/>
                          <w:szCs w:val="20"/>
                          <w:lang w:val="en-US"/>
                        </w:rPr>
                      </w:pPr>
                      <w:r>
                        <w:rPr>
                          <w:rFonts w:ascii="Arial" w:hAnsi="Arial" w:cs="Arial"/>
                          <w:sz w:val="18"/>
                          <w:szCs w:val="20"/>
                          <w:lang w:val="en-US"/>
                        </w:rPr>
                        <w:t>Technical Director</w:t>
                      </w:r>
                      <w:r w:rsidRPr="00E60E4A">
                        <w:rPr>
                          <w:rFonts w:ascii="Arial" w:hAnsi="Arial" w:cs="Arial"/>
                          <w:sz w:val="18"/>
                          <w:szCs w:val="20"/>
                          <w:lang w:val="en-US"/>
                        </w:rPr>
                        <w:t xml:space="preserve"> </w:t>
                      </w:r>
                      <w:r w:rsidR="007B2AA4">
                        <w:rPr>
                          <w:rFonts w:ascii="Arial" w:hAnsi="Arial" w:cs="Arial"/>
                          <w:sz w:val="18"/>
                          <w:szCs w:val="20"/>
                          <w:lang w:val="en-US"/>
                        </w:rPr>
                        <w:t>o</w:t>
                      </w:r>
                      <w:r w:rsidRPr="00E60E4A">
                        <w:rPr>
                          <w:rFonts w:ascii="Arial" w:hAnsi="Arial" w:cs="Arial"/>
                          <w:sz w:val="18"/>
                          <w:szCs w:val="20"/>
                          <w:lang w:val="en-US"/>
                        </w:rPr>
                        <w:t>f Medical Devices</w:t>
                      </w:r>
                    </w:p>
                  </w:tc>
                  <w:tc>
                    <w:tcPr>
                      <w:tcW w:w="2612" w:type="dxa"/>
                      <w:vAlign w:val="center"/>
                    </w:tcPr>
                    <w:p w14:paraId="5DC46428" w14:textId="24FA92F4" w:rsidR="00E60E4A" w:rsidRPr="00E60E4A" w:rsidRDefault="00C47972" w:rsidP="000D0388">
                      <w:pPr>
                        <w:pStyle w:val="Piedepgina"/>
                        <w:jc w:val="center"/>
                        <w:rPr>
                          <w:rFonts w:ascii="Arial" w:hAnsi="Arial" w:cs="Arial"/>
                          <w:sz w:val="18"/>
                          <w:szCs w:val="20"/>
                          <w:lang w:val="en-US"/>
                        </w:rPr>
                      </w:pPr>
                      <w:r w:rsidRPr="001179F3">
                        <w:rPr>
                          <w:rFonts w:ascii="Arial" w:hAnsi="Arial" w:cs="Arial"/>
                          <w:sz w:val="18"/>
                          <w:szCs w:val="20"/>
                          <w:lang w:val="en-US"/>
                        </w:rPr>
                        <w:t>20</w:t>
                      </w:r>
                      <w:r w:rsidR="006F3829" w:rsidRPr="001179F3">
                        <w:rPr>
                          <w:rFonts w:ascii="Arial" w:hAnsi="Arial" w:cs="Arial"/>
                          <w:sz w:val="18"/>
                          <w:szCs w:val="20"/>
                          <w:lang w:val="en-US"/>
                        </w:rPr>
                        <w:t>22-</w:t>
                      </w:r>
                      <w:r w:rsidR="00B4714B" w:rsidRPr="001179F3">
                        <w:rPr>
                          <w:rFonts w:ascii="Arial" w:hAnsi="Arial" w:cs="Arial"/>
                          <w:sz w:val="18"/>
                          <w:szCs w:val="20"/>
                          <w:lang w:val="en-US"/>
                        </w:rPr>
                        <w:t>1</w:t>
                      </w:r>
                      <w:r w:rsidR="001179F3" w:rsidRPr="001179F3">
                        <w:rPr>
                          <w:rFonts w:ascii="Arial" w:hAnsi="Arial" w:cs="Arial"/>
                          <w:sz w:val="18"/>
                          <w:szCs w:val="20"/>
                          <w:lang w:val="en-US"/>
                        </w:rPr>
                        <w:t>1-</w:t>
                      </w:r>
                      <w:r w:rsidR="00C7027A">
                        <w:rPr>
                          <w:rFonts w:ascii="Arial" w:hAnsi="Arial" w:cs="Arial"/>
                          <w:sz w:val="18"/>
                          <w:szCs w:val="20"/>
                          <w:lang w:val="en-US"/>
                        </w:rPr>
                        <w:t>06</w:t>
                      </w:r>
                    </w:p>
                  </w:tc>
                  <w:tc>
                    <w:tcPr>
                      <w:tcW w:w="1071" w:type="dxa"/>
                      <w:vAlign w:val="center"/>
                    </w:tcPr>
                    <w:p w14:paraId="524330CA" w14:textId="795E357C" w:rsidR="00E60E4A" w:rsidRPr="00E60E4A" w:rsidRDefault="00E60E4A" w:rsidP="00E60E4A">
                      <w:pPr>
                        <w:pStyle w:val="Piedepgina"/>
                        <w:jc w:val="center"/>
                        <w:rPr>
                          <w:rFonts w:ascii="Arial" w:hAnsi="Arial" w:cs="Arial"/>
                          <w:sz w:val="18"/>
                          <w:szCs w:val="20"/>
                          <w:lang w:val="en-US"/>
                        </w:rPr>
                      </w:pPr>
                      <w:r>
                        <w:rPr>
                          <w:rFonts w:ascii="Arial" w:hAnsi="Arial" w:cs="Arial"/>
                          <w:sz w:val="18"/>
                          <w:szCs w:val="20"/>
                          <w:lang w:val="en-US"/>
                        </w:rPr>
                        <w:t>0</w:t>
                      </w:r>
                      <w:r w:rsidR="00B4714B">
                        <w:rPr>
                          <w:rFonts w:ascii="Arial" w:hAnsi="Arial" w:cs="Arial"/>
                          <w:sz w:val="18"/>
                          <w:szCs w:val="20"/>
                          <w:lang w:val="en-US"/>
                        </w:rPr>
                        <w:t>3</w:t>
                      </w:r>
                    </w:p>
                  </w:tc>
                </w:tr>
              </w:tbl>
              <w:p w14:paraId="646FEE03" w14:textId="77777777" w:rsidR="00E60E4A" w:rsidRPr="00E60E4A" w:rsidRDefault="00E60E4A" w:rsidP="00E60E4A">
                <w:pPr>
                  <w:rPr>
                    <w:rFonts w:ascii="Arial" w:hAnsi="Arial" w:cs="Arial"/>
                    <w:sz w:val="18"/>
                    <w:szCs w:val="20"/>
                  </w:rPr>
                </w:pPr>
                <w:r>
                  <w:rPr>
                    <w:rFonts w:ascii="Arial" w:hAnsi="Arial" w:cs="Arial"/>
                    <w:sz w:val="18"/>
                    <w:szCs w:val="20"/>
                  </w:rPr>
                  <w:t>REFERENCE DOCUMENT: DPDDPR-003</w:t>
                </w:r>
              </w:p>
              <w:p w14:paraId="350ACD6B" w14:textId="7A710014" w:rsidR="00E60E4A" w:rsidRDefault="00E60E4A" w:rsidP="00E60E4A">
                <w:pPr>
                  <w:rPr>
                    <w:rFonts w:ascii="Arial" w:hAnsi="Arial" w:cs="Arial"/>
                    <w:sz w:val="18"/>
                    <w:szCs w:val="20"/>
                  </w:rPr>
                </w:pPr>
                <w:r>
                  <w:rPr>
                    <w:rFonts w:ascii="Arial" w:hAnsi="Arial" w:cs="Arial"/>
                    <w:sz w:val="18"/>
                    <w:szCs w:val="20"/>
                  </w:rPr>
                  <w:t>UPDATE: 20</w:t>
                </w:r>
                <w:r w:rsidR="00B4714B">
                  <w:rPr>
                    <w:rFonts w:ascii="Arial" w:hAnsi="Arial" w:cs="Arial"/>
                    <w:sz w:val="18"/>
                    <w:szCs w:val="20"/>
                  </w:rPr>
                  <w:t>20-11-17</w:t>
                </w:r>
              </w:p>
              <w:p w14:paraId="7A776406" w14:textId="59E04670" w:rsidR="00E60E4A" w:rsidRPr="00E60E4A" w:rsidRDefault="00E60E4A" w:rsidP="00E60E4A">
                <w:pPr>
                  <w:rPr>
                    <w:rFonts w:ascii="Arial" w:hAnsi="Arial" w:cs="Arial"/>
                    <w:sz w:val="18"/>
                    <w:szCs w:val="20"/>
                  </w:rPr>
                </w:pPr>
                <w:r>
                  <w:rPr>
                    <w:rFonts w:ascii="Arial" w:hAnsi="Arial" w:cs="Arial"/>
                    <w:sz w:val="18"/>
                    <w:szCs w:val="20"/>
                  </w:rPr>
                  <w:t>VERSION: 0</w:t>
                </w:r>
                <w:r w:rsidR="00B4714B">
                  <w:rPr>
                    <w:rFonts w:ascii="Arial" w:hAnsi="Arial" w:cs="Arial"/>
                    <w:sz w:val="18"/>
                    <w:szCs w:val="20"/>
                  </w:rPr>
                  <w:t>6</w:t>
                </w:r>
              </w:p>
              <w:p w14:paraId="5145386F" w14:textId="77777777" w:rsidR="00E60E4A" w:rsidRPr="00E60E4A" w:rsidRDefault="00E60E4A">
                <w:pPr>
                  <w:rPr>
                    <w:rFonts w:ascii="Arial" w:hAnsi="Arial" w:cs="Arial"/>
                    <w:sz w:val="18"/>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4FDEE" w14:textId="77777777" w:rsidR="00944C21" w:rsidRDefault="00944C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DE802" w14:textId="77777777" w:rsidR="009E7ABF" w:rsidRDefault="009E7ABF" w:rsidP="00C35874">
      <w:r>
        <w:separator/>
      </w:r>
    </w:p>
  </w:footnote>
  <w:footnote w:type="continuationSeparator" w:id="0">
    <w:p w14:paraId="2A644A6D" w14:textId="77777777" w:rsidR="009E7ABF" w:rsidRDefault="009E7ABF" w:rsidP="00C35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8ADFC" w14:textId="77777777" w:rsidR="00944C21" w:rsidRDefault="00944C2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E4B16" w14:textId="6F6A8730" w:rsidR="00C35874" w:rsidRDefault="00FD152F">
    <w:pPr>
      <w:pStyle w:val="Encabezado"/>
    </w:pPr>
    <w:r>
      <w:rPr>
        <w:noProof/>
        <w:lang w:eastAsia="es-CO"/>
      </w:rPr>
      <w:pict w14:anchorId="3370614C">
        <v:shapetype id="_x0000_t202" coordsize="21600,21600" o:spt="202" path="m,l,21600r21600,l21600,xe">
          <v:stroke joinstyle="miter"/>
          <v:path gradientshapeok="t" o:connecttype="rect"/>
        </v:shapetype>
        <v:shape id="_x0000_s2054" type="#_x0000_t202" style="position:absolute;margin-left:-60pt;margin-top:70.1pt;width:566pt;height:50.8pt;z-index:251663360" filled="f" stroked="f">
          <v:textbox style="mso-next-textbox:#_x0000_s2054">
            <w:txbxContent>
              <w:p w14:paraId="18084F57" w14:textId="77777777" w:rsidR="00741C21" w:rsidRPr="00B4714B" w:rsidRDefault="00741C21" w:rsidP="00741C21">
                <w:pPr>
                  <w:jc w:val="center"/>
                  <w:rPr>
                    <w:rFonts w:ascii="Arial" w:hAnsi="Arial" w:cs="Arial"/>
                    <w:b/>
                    <w:color w:val="000000"/>
                    <w:sz w:val="22"/>
                    <w:szCs w:val="22"/>
                    <w:lang w:val="en-US"/>
                  </w:rPr>
                </w:pPr>
                <w:r w:rsidRPr="00B4714B">
                  <w:rPr>
                    <w:rFonts w:ascii="Arial" w:hAnsi="Arial" w:cs="Arial"/>
                    <w:b/>
                    <w:color w:val="000000"/>
                    <w:sz w:val="22"/>
                    <w:szCs w:val="22"/>
                    <w:lang w:val="en-US"/>
                  </w:rPr>
                  <w:t>SAFETY DATA SHEET</w:t>
                </w:r>
              </w:p>
              <w:p w14:paraId="11D882F7" w14:textId="0E08EDFD" w:rsidR="00741C21" w:rsidRPr="00B4714B" w:rsidRDefault="00015907" w:rsidP="00741C21">
                <w:pPr>
                  <w:jc w:val="center"/>
                  <w:rPr>
                    <w:rFonts w:ascii="Arial" w:hAnsi="Arial" w:cs="Arial"/>
                    <w:b/>
                    <w:color w:val="000000"/>
                    <w:sz w:val="22"/>
                    <w:szCs w:val="22"/>
                    <w:lang w:val="en-US"/>
                  </w:rPr>
                </w:pPr>
                <w:r w:rsidRPr="00B4714B">
                  <w:rPr>
                    <w:rFonts w:ascii="Arial" w:hAnsi="Arial" w:cs="Arial"/>
                    <w:b/>
                    <w:noProof/>
                    <w:sz w:val="22"/>
                    <w:szCs w:val="22"/>
                    <w:lang w:val="en-US"/>
                  </w:rPr>
                  <w:t>HEAT</w:t>
                </w:r>
                <w:r w:rsidR="006F3829" w:rsidRPr="00B4714B">
                  <w:rPr>
                    <w:rFonts w:ascii="Arial" w:hAnsi="Arial" w:cs="Arial"/>
                    <w:b/>
                    <w:noProof/>
                    <w:sz w:val="22"/>
                    <w:szCs w:val="22"/>
                    <w:lang w:val="en-US"/>
                  </w:rPr>
                  <w:t>-CURING</w:t>
                </w:r>
                <w:r w:rsidRPr="00B4714B">
                  <w:rPr>
                    <w:rFonts w:ascii="Arial" w:hAnsi="Arial" w:cs="Arial"/>
                    <w:b/>
                    <w:bCs/>
                    <w:color w:val="000000"/>
                    <w:sz w:val="22"/>
                    <w:szCs w:val="22"/>
                    <w:lang w:val="en-US"/>
                  </w:rPr>
                  <w:t xml:space="preserve"> </w:t>
                </w:r>
                <w:r w:rsidR="00741C21" w:rsidRPr="00B4714B">
                  <w:rPr>
                    <w:rFonts w:ascii="Arial" w:hAnsi="Arial" w:cs="Arial"/>
                    <w:b/>
                    <w:bCs/>
                    <w:color w:val="000000"/>
                    <w:sz w:val="22"/>
                    <w:szCs w:val="22"/>
                    <w:lang w:val="en-US"/>
                  </w:rPr>
                  <w:t>ACRYLIC MONOMER</w:t>
                </w:r>
              </w:p>
              <w:p w14:paraId="3A2506B6" w14:textId="77777777" w:rsidR="00741C21" w:rsidRPr="00B4714B" w:rsidRDefault="000B6032" w:rsidP="00741C21">
                <w:pPr>
                  <w:jc w:val="center"/>
                  <w:rPr>
                    <w:rFonts w:ascii="Arial" w:hAnsi="Arial" w:cs="Arial"/>
                    <w:b/>
                    <w:color w:val="000000"/>
                    <w:sz w:val="22"/>
                    <w:szCs w:val="22"/>
                    <w:lang w:val="en-US"/>
                  </w:rPr>
                </w:pPr>
                <w:r w:rsidRPr="00B4714B">
                  <w:rPr>
                    <w:rFonts w:ascii="Arial" w:hAnsi="Arial" w:cs="Arial"/>
                    <w:b/>
                    <w:color w:val="000000"/>
                    <w:sz w:val="22"/>
                    <w:szCs w:val="22"/>
                    <w:lang w:val="en-US"/>
                  </w:rPr>
                  <w:t>DPDDFS-028</w:t>
                </w:r>
              </w:p>
              <w:p w14:paraId="397F4ACF" w14:textId="77777777" w:rsidR="008A0113" w:rsidRPr="00741C21" w:rsidRDefault="008A0113" w:rsidP="00741C21">
                <w:pPr>
                  <w:rPr>
                    <w:szCs w:val="28"/>
                    <w:lang w:val="en-US"/>
                  </w:rPr>
                </w:pPr>
              </w:p>
            </w:txbxContent>
          </v:textbox>
        </v:shape>
      </w:pict>
    </w:r>
    <w:r w:rsidR="00B4714B">
      <w:rPr>
        <w:noProof/>
        <w:lang w:val="es-CO" w:eastAsia="es-CO"/>
      </w:rPr>
      <w:drawing>
        <wp:anchor distT="0" distB="0" distL="114300" distR="114300" simplePos="0" relativeHeight="251668480" behindDoc="1" locked="0" layoutInCell="1" allowOverlap="1" wp14:anchorId="49F0F28B" wp14:editId="2E49F107">
          <wp:simplePos x="0" y="0"/>
          <wp:positionH relativeFrom="column">
            <wp:posOffset>-795020</wp:posOffset>
          </wp:positionH>
          <wp:positionV relativeFrom="paragraph">
            <wp:posOffset>-93609</wp:posOffset>
          </wp:positionV>
          <wp:extent cx="7187715" cy="948905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187715" cy="9489057"/>
                  </a:xfrm>
                  <a:prstGeom prst="rect">
                    <a:avLst/>
                  </a:prstGeom>
                </pic:spPr>
              </pic:pic>
            </a:graphicData>
          </a:graphic>
          <wp14:sizeRelH relativeFrom="margin">
            <wp14:pctWidth>0</wp14:pctWidth>
          </wp14:sizeRelH>
          <wp14:sizeRelV relativeFrom="margin">
            <wp14:pctHeight>0</wp14:pctHeight>
          </wp14:sizeRelV>
        </wp:anchor>
      </w:drawing>
    </w:r>
  </w:p>
  <w:p w14:paraId="45A361AF" w14:textId="77777777" w:rsidR="00C35874" w:rsidRDefault="00C35874">
    <w:pPr>
      <w:pStyle w:val="Encabezado"/>
    </w:pPr>
    <w:r>
      <w:rPr>
        <w:noProof/>
        <w:lang w:val="es-CO" w:eastAsia="es-CO"/>
      </w:rPr>
      <w:drawing>
        <wp:inline distT="0" distB="0" distL="0" distR="0" wp14:anchorId="1297B44F" wp14:editId="60ED03AD">
          <wp:extent cx="5612130" cy="7790772"/>
          <wp:effectExtent l="19050" t="0" r="7620" b="0"/>
          <wp:docPr id="4" name="Imagen 4" descr="C:\Users\auxcalidad\AppData\Local\Temp\notes5D3EFE\Plantilla Ft in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uxcalidad\AppData\Local\Temp\notes5D3EFE\Plantilla Ft ingles.jpg"/>
                  <pic:cNvPicPr>
                    <a:picLocks noChangeAspect="1" noChangeArrowheads="1"/>
                  </pic:cNvPicPr>
                </pic:nvPicPr>
                <pic:blipFill>
                  <a:blip r:embed="rId2"/>
                  <a:srcRect/>
                  <a:stretch>
                    <a:fillRect/>
                  </a:stretch>
                </pic:blipFill>
                <pic:spPr bwMode="auto">
                  <a:xfrm>
                    <a:off x="0" y="0"/>
                    <a:ext cx="5612130" cy="7790772"/>
                  </a:xfrm>
                  <a:prstGeom prst="rect">
                    <a:avLst/>
                  </a:prstGeom>
                  <a:noFill/>
                  <a:ln w="9525">
                    <a:noFill/>
                    <a:miter lim="800000"/>
                    <a:headEnd/>
                    <a:tailEnd/>
                  </a:ln>
                </pic:spPr>
              </pic:pic>
            </a:graphicData>
          </a:graphic>
        </wp:inline>
      </w:drawing>
    </w:r>
  </w:p>
  <w:p w14:paraId="27E7567C" w14:textId="77777777" w:rsidR="00C35874" w:rsidRDefault="00C35874">
    <w:pPr>
      <w:pStyle w:val="Encabezado"/>
    </w:pPr>
  </w:p>
  <w:p w14:paraId="70ED99B4" w14:textId="77777777" w:rsidR="00C35874" w:rsidRDefault="00C35874">
    <w:pPr>
      <w:pStyle w:val="Encabezado"/>
    </w:pPr>
    <w:r>
      <w:rPr>
        <w:noProof/>
        <w:lang w:val="es-CO" w:eastAsia="es-CO"/>
      </w:rPr>
      <w:drawing>
        <wp:inline distT="0" distB="0" distL="0" distR="0" wp14:anchorId="7FB300E6" wp14:editId="11367DD4">
          <wp:extent cx="5612130" cy="7790772"/>
          <wp:effectExtent l="19050" t="0" r="7620" b="0"/>
          <wp:docPr id="5" name="Imagen 5" descr="C:\Users\auxcalidad\AppData\Local\Temp\notes5D3EFE\Plantilla Ft in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xcalidad\AppData\Local\Temp\notes5D3EFE\Plantilla Ft ingles.jpg"/>
                  <pic:cNvPicPr>
                    <a:picLocks noChangeAspect="1" noChangeArrowheads="1"/>
                  </pic:cNvPicPr>
                </pic:nvPicPr>
                <pic:blipFill>
                  <a:blip r:embed="rId2"/>
                  <a:srcRect/>
                  <a:stretch>
                    <a:fillRect/>
                  </a:stretch>
                </pic:blipFill>
                <pic:spPr bwMode="auto">
                  <a:xfrm>
                    <a:off x="0" y="0"/>
                    <a:ext cx="5612130" cy="779077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1A94A" w14:textId="77777777" w:rsidR="00944C21" w:rsidRDefault="00944C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0"/>
      <w:numFmt w:val="decimal"/>
      <w:lvlText w:val="%1."/>
      <w:lvlJc w:val="left"/>
      <w:pPr>
        <w:tabs>
          <w:tab w:val="num" w:pos="283"/>
        </w:tabs>
        <w:ind w:left="283" w:hanging="283"/>
      </w:pPr>
    </w:lvl>
    <w:lvl w:ilvl="1">
      <w:start w:val="1"/>
      <w:numFmt w:val="decimal"/>
      <w:lvlText w:val="%1.%2"/>
      <w:lvlJc w:val="left"/>
      <w:pPr>
        <w:tabs>
          <w:tab w:val="num" w:pos="335"/>
        </w:tabs>
        <w:ind w:left="335" w:hanging="283"/>
      </w:pPr>
    </w:lvl>
    <w:lvl w:ilvl="2">
      <w:start w:val="1"/>
      <w:numFmt w:val="decimal"/>
      <w:lvlText w:val="%1.%2.%3."/>
      <w:lvlJc w:val="left"/>
      <w:pPr>
        <w:tabs>
          <w:tab w:val="num" w:pos="387"/>
        </w:tabs>
        <w:ind w:left="387" w:hanging="283"/>
      </w:pPr>
    </w:lvl>
    <w:lvl w:ilvl="3">
      <w:start w:val="1"/>
      <w:numFmt w:val="decimal"/>
      <w:lvlText w:val="%1.%2.%3.%4."/>
      <w:lvlJc w:val="left"/>
      <w:pPr>
        <w:tabs>
          <w:tab w:val="num" w:pos="439"/>
        </w:tabs>
        <w:ind w:left="439" w:hanging="283"/>
      </w:pPr>
    </w:lvl>
    <w:lvl w:ilvl="4">
      <w:start w:val="1"/>
      <w:numFmt w:val="decimal"/>
      <w:lvlText w:val="%1.%2.%3.%4.%5."/>
      <w:lvlJc w:val="left"/>
      <w:pPr>
        <w:tabs>
          <w:tab w:val="num" w:pos="491"/>
        </w:tabs>
        <w:ind w:left="491" w:hanging="283"/>
      </w:pPr>
    </w:lvl>
    <w:lvl w:ilvl="5">
      <w:start w:val="1"/>
      <w:numFmt w:val="decimal"/>
      <w:lvlText w:val="%1.%2.%3.%4.%5.%6."/>
      <w:lvlJc w:val="left"/>
      <w:pPr>
        <w:tabs>
          <w:tab w:val="num" w:pos="543"/>
        </w:tabs>
        <w:ind w:left="543" w:hanging="283"/>
      </w:pPr>
    </w:lvl>
    <w:lvl w:ilvl="6">
      <w:start w:val="1"/>
      <w:numFmt w:val="decimal"/>
      <w:lvlText w:val="%1.%2.%3.%4.%5.%6.%7."/>
      <w:lvlJc w:val="left"/>
      <w:pPr>
        <w:tabs>
          <w:tab w:val="num" w:pos="595"/>
        </w:tabs>
        <w:ind w:left="595" w:hanging="283"/>
      </w:pPr>
    </w:lvl>
    <w:lvl w:ilvl="7">
      <w:start w:val="1"/>
      <w:numFmt w:val="decimal"/>
      <w:lvlText w:val="%1.%2.%3.%4.%5.%6.%7.%8."/>
      <w:lvlJc w:val="left"/>
      <w:pPr>
        <w:tabs>
          <w:tab w:val="num" w:pos="647"/>
        </w:tabs>
        <w:ind w:left="647" w:hanging="283"/>
      </w:pPr>
    </w:lvl>
    <w:lvl w:ilvl="8">
      <w:start w:val="1"/>
      <w:numFmt w:val="decimal"/>
      <w:lvlText w:val="%1.%2.%3.%4.%5.%6.%7.%8.%9."/>
      <w:lvlJc w:val="left"/>
      <w:pPr>
        <w:tabs>
          <w:tab w:val="num" w:pos="699"/>
        </w:tabs>
        <w:ind w:left="699" w:hanging="283"/>
      </w:pPr>
    </w:lvl>
  </w:abstractNum>
  <w:abstractNum w:abstractNumId="1" w15:restartNumberingAfterBreak="0">
    <w:nsid w:val="00000011"/>
    <w:multiLevelType w:val="multilevel"/>
    <w:tmpl w:val="00000011"/>
    <w:name w:val="WW8Num17"/>
    <w:lvl w:ilvl="0">
      <w:start w:val="11"/>
      <w:numFmt w:val="decimal"/>
      <w:lvlText w:val="%1."/>
      <w:lvlJc w:val="left"/>
      <w:pPr>
        <w:tabs>
          <w:tab w:val="num" w:pos="283"/>
        </w:tabs>
        <w:ind w:left="283" w:hanging="283"/>
      </w:pPr>
    </w:lvl>
    <w:lvl w:ilvl="1">
      <w:start w:val="1"/>
      <w:numFmt w:val="decimal"/>
      <w:lvlText w:val="%1.%2"/>
      <w:lvlJc w:val="left"/>
      <w:pPr>
        <w:tabs>
          <w:tab w:val="num" w:pos="335"/>
        </w:tabs>
        <w:ind w:left="335" w:hanging="283"/>
      </w:pPr>
    </w:lvl>
    <w:lvl w:ilvl="2">
      <w:start w:val="1"/>
      <w:numFmt w:val="decimal"/>
      <w:lvlText w:val="%1.%2.%3."/>
      <w:lvlJc w:val="left"/>
      <w:pPr>
        <w:tabs>
          <w:tab w:val="num" w:pos="387"/>
        </w:tabs>
        <w:ind w:left="387" w:hanging="283"/>
      </w:pPr>
    </w:lvl>
    <w:lvl w:ilvl="3">
      <w:start w:val="1"/>
      <w:numFmt w:val="decimal"/>
      <w:lvlText w:val="%1.%2.%3.%4."/>
      <w:lvlJc w:val="left"/>
      <w:pPr>
        <w:tabs>
          <w:tab w:val="num" w:pos="439"/>
        </w:tabs>
        <w:ind w:left="439" w:hanging="283"/>
      </w:pPr>
    </w:lvl>
    <w:lvl w:ilvl="4">
      <w:start w:val="1"/>
      <w:numFmt w:val="decimal"/>
      <w:lvlText w:val="%1.%2.%3.%4.%5."/>
      <w:lvlJc w:val="left"/>
      <w:pPr>
        <w:tabs>
          <w:tab w:val="num" w:pos="491"/>
        </w:tabs>
        <w:ind w:left="491" w:hanging="283"/>
      </w:pPr>
    </w:lvl>
    <w:lvl w:ilvl="5">
      <w:start w:val="1"/>
      <w:numFmt w:val="decimal"/>
      <w:lvlText w:val="%1.%2.%3.%4.%5.%6."/>
      <w:lvlJc w:val="left"/>
      <w:pPr>
        <w:tabs>
          <w:tab w:val="num" w:pos="543"/>
        </w:tabs>
        <w:ind w:left="543" w:hanging="283"/>
      </w:pPr>
    </w:lvl>
    <w:lvl w:ilvl="6">
      <w:start w:val="1"/>
      <w:numFmt w:val="decimal"/>
      <w:lvlText w:val="%1.%2.%3.%4.%5.%6.%7."/>
      <w:lvlJc w:val="left"/>
      <w:pPr>
        <w:tabs>
          <w:tab w:val="num" w:pos="595"/>
        </w:tabs>
        <w:ind w:left="595" w:hanging="283"/>
      </w:pPr>
    </w:lvl>
    <w:lvl w:ilvl="7">
      <w:start w:val="1"/>
      <w:numFmt w:val="decimal"/>
      <w:lvlText w:val="%1.%2.%3.%4.%5.%6.%7.%8."/>
      <w:lvlJc w:val="left"/>
      <w:pPr>
        <w:tabs>
          <w:tab w:val="num" w:pos="647"/>
        </w:tabs>
        <w:ind w:left="647" w:hanging="283"/>
      </w:pPr>
    </w:lvl>
    <w:lvl w:ilvl="8">
      <w:start w:val="1"/>
      <w:numFmt w:val="decimal"/>
      <w:lvlText w:val="%1.%2.%3.%4.%5.%6.%7.%8.%9."/>
      <w:lvlJc w:val="left"/>
      <w:pPr>
        <w:tabs>
          <w:tab w:val="num" w:pos="699"/>
        </w:tabs>
        <w:ind w:left="699" w:hanging="283"/>
      </w:pPr>
    </w:lvl>
  </w:abstractNum>
  <w:abstractNum w:abstractNumId="2" w15:restartNumberingAfterBreak="0">
    <w:nsid w:val="00000012"/>
    <w:multiLevelType w:val="multilevel"/>
    <w:tmpl w:val="00000012"/>
    <w:name w:val="WW8Num18"/>
    <w:lvl w:ilvl="0">
      <w:start w:val="14"/>
      <w:numFmt w:val="decimal"/>
      <w:lvlText w:val="%1."/>
      <w:lvlJc w:val="left"/>
      <w:pPr>
        <w:tabs>
          <w:tab w:val="num" w:pos="283"/>
        </w:tabs>
        <w:ind w:left="283" w:hanging="283"/>
      </w:pPr>
    </w:lvl>
    <w:lvl w:ilvl="1">
      <w:start w:val="1"/>
      <w:numFmt w:val="decimal"/>
      <w:lvlText w:val="%1.%2"/>
      <w:lvlJc w:val="left"/>
      <w:pPr>
        <w:tabs>
          <w:tab w:val="num" w:pos="335"/>
        </w:tabs>
        <w:ind w:left="335" w:hanging="283"/>
      </w:pPr>
    </w:lvl>
    <w:lvl w:ilvl="2">
      <w:start w:val="1"/>
      <w:numFmt w:val="decimal"/>
      <w:lvlText w:val="%1.%2.%3."/>
      <w:lvlJc w:val="left"/>
      <w:pPr>
        <w:tabs>
          <w:tab w:val="num" w:pos="387"/>
        </w:tabs>
        <w:ind w:left="387" w:hanging="283"/>
      </w:pPr>
    </w:lvl>
    <w:lvl w:ilvl="3">
      <w:start w:val="1"/>
      <w:numFmt w:val="decimal"/>
      <w:lvlText w:val="%1.%2.%3.%4."/>
      <w:lvlJc w:val="left"/>
      <w:pPr>
        <w:tabs>
          <w:tab w:val="num" w:pos="439"/>
        </w:tabs>
        <w:ind w:left="439" w:hanging="283"/>
      </w:pPr>
    </w:lvl>
    <w:lvl w:ilvl="4">
      <w:start w:val="1"/>
      <w:numFmt w:val="decimal"/>
      <w:lvlText w:val="%1.%2.%3.%4.%5."/>
      <w:lvlJc w:val="left"/>
      <w:pPr>
        <w:tabs>
          <w:tab w:val="num" w:pos="491"/>
        </w:tabs>
        <w:ind w:left="491" w:hanging="283"/>
      </w:pPr>
    </w:lvl>
    <w:lvl w:ilvl="5">
      <w:start w:val="1"/>
      <w:numFmt w:val="decimal"/>
      <w:lvlText w:val="%1.%2.%3.%4.%5.%6."/>
      <w:lvlJc w:val="left"/>
      <w:pPr>
        <w:tabs>
          <w:tab w:val="num" w:pos="543"/>
        </w:tabs>
        <w:ind w:left="543" w:hanging="283"/>
      </w:pPr>
    </w:lvl>
    <w:lvl w:ilvl="6">
      <w:start w:val="1"/>
      <w:numFmt w:val="decimal"/>
      <w:lvlText w:val="%1.%2.%3.%4.%5.%6.%7."/>
      <w:lvlJc w:val="left"/>
      <w:pPr>
        <w:tabs>
          <w:tab w:val="num" w:pos="595"/>
        </w:tabs>
        <w:ind w:left="595" w:hanging="283"/>
      </w:pPr>
    </w:lvl>
    <w:lvl w:ilvl="7">
      <w:start w:val="1"/>
      <w:numFmt w:val="decimal"/>
      <w:lvlText w:val="%1.%2.%3.%4.%5.%6.%7.%8."/>
      <w:lvlJc w:val="left"/>
      <w:pPr>
        <w:tabs>
          <w:tab w:val="num" w:pos="647"/>
        </w:tabs>
        <w:ind w:left="647" w:hanging="283"/>
      </w:pPr>
    </w:lvl>
    <w:lvl w:ilvl="8">
      <w:start w:val="1"/>
      <w:numFmt w:val="decimal"/>
      <w:lvlText w:val="%1.%2.%3.%4.%5.%6.%7.%8.%9."/>
      <w:lvlJc w:val="left"/>
      <w:pPr>
        <w:tabs>
          <w:tab w:val="num" w:pos="699"/>
        </w:tabs>
        <w:ind w:left="699" w:hanging="283"/>
      </w:pPr>
    </w:lvl>
  </w:abstractNum>
  <w:abstractNum w:abstractNumId="3" w15:restartNumberingAfterBreak="0">
    <w:nsid w:val="014862D6"/>
    <w:multiLevelType w:val="multilevel"/>
    <w:tmpl w:val="D55838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1967E4C"/>
    <w:multiLevelType w:val="multilevel"/>
    <w:tmpl w:val="4344EBA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644550"/>
    <w:multiLevelType w:val="multilevel"/>
    <w:tmpl w:val="660A0A0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 w15:restartNumberingAfterBreak="0">
    <w:nsid w:val="2062093B"/>
    <w:multiLevelType w:val="multilevel"/>
    <w:tmpl w:val="293AE6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F2146E"/>
    <w:multiLevelType w:val="multilevel"/>
    <w:tmpl w:val="0B6ED680"/>
    <w:lvl w:ilvl="0">
      <w:start w:val="1"/>
      <w:numFmt w:val="decimal"/>
      <w:lvlText w:val="%1."/>
      <w:lvlJc w:val="left"/>
      <w:pPr>
        <w:ind w:left="720" w:hanging="360"/>
      </w:pPr>
    </w:lvl>
    <w:lvl w:ilvl="1">
      <w:start w:val="1"/>
      <w:numFmt w:val="decimal"/>
      <w:isLgl/>
      <w:lvlText w:val="%1.%2"/>
      <w:lvlJc w:val="left"/>
      <w:pPr>
        <w:ind w:left="765" w:hanging="405"/>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193C38"/>
    <w:multiLevelType w:val="hybridMultilevel"/>
    <w:tmpl w:val="45901132"/>
    <w:lvl w:ilvl="0" w:tplc="24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9" w15:restartNumberingAfterBreak="0">
    <w:nsid w:val="259449F2"/>
    <w:multiLevelType w:val="multilevel"/>
    <w:tmpl w:val="BD8E6B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869736C"/>
    <w:multiLevelType w:val="multilevel"/>
    <w:tmpl w:val="E5BC1E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BEE71B2"/>
    <w:multiLevelType w:val="multilevel"/>
    <w:tmpl w:val="7F3CA2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FA230D"/>
    <w:multiLevelType w:val="multilevel"/>
    <w:tmpl w:val="BC2C7B7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89382E"/>
    <w:multiLevelType w:val="hybridMultilevel"/>
    <w:tmpl w:val="B400DE8E"/>
    <w:lvl w:ilvl="0" w:tplc="15665952">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B565778"/>
    <w:multiLevelType w:val="hybridMultilevel"/>
    <w:tmpl w:val="BB262C94"/>
    <w:lvl w:ilvl="0" w:tplc="15665952">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4F4C61EB"/>
    <w:multiLevelType w:val="hybridMultilevel"/>
    <w:tmpl w:val="7A8231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7AA6320"/>
    <w:multiLevelType w:val="multilevel"/>
    <w:tmpl w:val="8E723F84"/>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846484B"/>
    <w:multiLevelType w:val="multilevel"/>
    <w:tmpl w:val="BFD00EC8"/>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DC7AAB"/>
    <w:multiLevelType w:val="multilevel"/>
    <w:tmpl w:val="E45670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98792B"/>
    <w:multiLevelType w:val="hybridMultilevel"/>
    <w:tmpl w:val="FE72E1FA"/>
    <w:lvl w:ilvl="0" w:tplc="2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6D4B30EA"/>
    <w:multiLevelType w:val="multilevel"/>
    <w:tmpl w:val="CB02906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A20D20"/>
    <w:multiLevelType w:val="hybridMultilevel"/>
    <w:tmpl w:val="B6AA2E58"/>
    <w:lvl w:ilvl="0" w:tplc="240A000F">
      <w:start w:val="3"/>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7D6429D5"/>
    <w:multiLevelType w:val="hybridMultilevel"/>
    <w:tmpl w:val="3BACAB5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E34753A"/>
    <w:multiLevelType w:val="multilevel"/>
    <w:tmpl w:val="8D9E73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F9F525A"/>
    <w:multiLevelType w:val="hybridMultilevel"/>
    <w:tmpl w:val="D32CC576"/>
    <w:lvl w:ilvl="0" w:tplc="240A0001">
      <w:start w:val="1"/>
      <w:numFmt w:val="bullet"/>
      <w:lvlText w:val=""/>
      <w:lvlJc w:val="left"/>
      <w:pPr>
        <w:ind w:left="1400" w:hanging="360"/>
      </w:pPr>
      <w:rPr>
        <w:rFonts w:ascii="Symbol" w:hAnsi="Symbol" w:hint="default"/>
      </w:rPr>
    </w:lvl>
    <w:lvl w:ilvl="1" w:tplc="240A0003" w:tentative="1">
      <w:start w:val="1"/>
      <w:numFmt w:val="bullet"/>
      <w:lvlText w:val="o"/>
      <w:lvlJc w:val="left"/>
      <w:pPr>
        <w:ind w:left="2120" w:hanging="360"/>
      </w:pPr>
      <w:rPr>
        <w:rFonts w:ascii="Courier New" w:hAnsi="Courier New" w:cs="Courier New" w:hint="default"/>
      </w:rPr>
    </w:lvl>
    <w:lvl w:ilvl="2" w:tplc="240A0005" w:tentative="1">
      <w:start w:val="1"/>
      <w:numFmt w:val="bullet"/>
      <w:lvlText w:val=""/>
      <w:lvlJc w:val="left"/>
      <w:pPr>
        <w:ind w:left="2840" w:hanging="360"/>
      </w:pPr>
      <w:rPr>
        <w:rFonts w:ascii="Wingdings" w:hAnsi="Wingdings" w:hint="default"/>
      </w:rPr>
    </w:lvl>
    <w:lvl w:ilvl="3" w:tplc="240A0001" w:tentative="1">
      <w:start w:val="1"/>
      <w:numFmt w:val="bullet"/>
      <w:lvlText w:val=""/>
      <w:lvlJc w:val="left"/>
      <w:pPr>
        <w:ind w:left="3560" w:hanging="360"/>
      </w:pPr>
      <w:rPr>
        <w:rFonts w:ascii="Symbol" w:hAnsi="Symbol" w:hint="default"/>
      </w:rPr>
    </w:lvl>
    <w:lvl w:ilvl="4" w:tplc="240A0003" w:tentative="1">
      <w:start w:val="1"/>
      <w:numFmt w:val="bullet"/>
      <w:lvlText w:val="o"/>
      <w:lvlJc w:val="left"/>
      <w:pPr>
        <w:ind w:left="4280" w:hanging="360"/>
      </w:pPr>
      <w:rPr>
        <w:rFonts w:ascii="Courier New" w:hAnsi="Courier New" w:cs="Courier New" w:hint="default"/>
      </w:rPr>
    </w:lvl>
    <w:lvl w:ilvl="5" w:tplc="240A0005" w:tentative="1">
      <w:start w:val="1"/>
      <w:numFmt w:val="bullet"/>
      <w:lvlText w:val=""/>
      <w:lvlJc w:val="left"/>
      <w:pPr>
        <w:ind w:left="5000" w:hanging="360"/>
      </w:pPr>
      <w:rPr>
        <w:rFonts w:ascii="Wingdings" w:hAnsi="Wingdings" w:hint="default"/>
      </w:rPr>
    </w:lvl>
    <w:lvl w:ilvl="6" w:tplc="240A0001" w:tentative="1">
      <w:start w:val="1"/>
      <w:numFmt w:val="bullet"/>
      <w:lvlText w:val=""/>
      <w:lvlJc w:val="left"/>
      <w:pPr>
        <w:ind w:left="5720" w:hanging="360"/>
      </w:pPr>
      <w:rPr>
        <w:rFonts w:ascii="Symbol" w:hAnsi="Symbol" w:hint="default"/>
      </w:rPr>
    </w:lvl>
    <w:lvl w:ilvl="7" w:tplc="240A0003" w:tentative="1">
      <w:start w:val="1"/>
      <w:numFmt w:val="bullet"/>
      <w:lvlText w:val="o"/>
      <w:lvlJc w:val="left"/>
      <w:pPr>
        <w:ind w:left="6440" w:hanging="360"/>
      </w:pPr>
      <w:rPr>
        <w:rFonts w:ascii="Courier New" w:hAnsi="Courier New" w:cs="Courier New" w:hint="default"/>
      </w:rPr>
    </w:lvl>
    <w:lvl w:ilvl="8" w:tplc="240A0005" w:tentative="1">
      <w:start w:val="1"/>
      <w:numFmt w:val="bullet"/>
      <w:lvlText w:val=""/>
      <w:lvlJc w:val="left"/>
      <w:pPr>
        <w:ind w:left="7160" w:hanging="360"/>
      </w:pPr>
      <w:rPr>
        <w:rFonts w:ascii="Wingdings" w:hAnsi="Wingdings" w:hint="default"/>
      </w:rPr>
    </w:lvl>
  </w:abstractNum>
  <w:num w:numId="1">
    <w:abstractNumId w:val="9"/>
  </w:num>
  <w:num w:numId="2">
    <w:abstractNumId w:val="14"/>
  </w:num>
  <w:num w:numId="3">
    <w:abstractNumId w:val="19"/>
  </w:num>
  <w:num w:numId="4">
    <w:abstractNumId w:val="8"/>
  </w:num>
  <w:num w:numId="5">
    <w:abstractNumId w:val="13"/>
  </w:num>
  <w:num w:numId="6">
    <w:abstractNumId w:val="21"/>
  </w:num>
  <w:num w:numId="7">
    <w:abstractNumId w:val="5"/>
  </w:num>
  <w:num w:numId="8">
    <w:abstractNumId w:val="15"/>
  </w:num>
  <w:num w:numId="9">
    <w:abstractNumId w:val="24"/>
  </w:num>
  <w:num w:numId="10">
    <w:abstractNumId w:val="7"/>
  </w:num>
  <w:num w:numId="11">
    <w:abstractNumId w:val="22"/>
  </w:num>
  <w:num w:numId="12">
    <w:abstractNumId w:val="3"/>
  </w:num>
  <w:num w:numId="13">
    <w:abstractNumId w:val="18"/>
  </w:num>
  <w:num w:numId="14">
    <w:abstractNumId w:val="9"/>
  </w:num>
  <w:num w:numId="15">
    <w:abstractNumId w:val="9"/>
  </w:num>
  <w:num w:numId="16">
    <w:abstractNumId w:val="9"/>
  </w:num>
  <w:num w:numId="17">
    <w:abstractNumId w:val="9"/>
  </w:num>
  <w:num w:numId="18">
    <w:abstractNumId w:val="9"/>
  </w:num>
  <w:num w:numId="19">
    <w:abstractNumId w:val="6"/>
  </w:num>
  <w:num w:numId="20">
    <w:abstractNumId w:val="9"/>
  </w:num>
  <w:num w:numId="21">
    <w:abstractNumId w:val="9"/>
  </w:num>
  <w:num w:numId="22">
    <w:abstractNumId w:val="11"/>
  </w:num>
  <w:num w:numId="23">
    <w:abstractNumId w:val="9"/>
  </w:num>
  <w:num w:numId="24">
    <w:abstractNumId w:val="23"/>
  </w:num>
  <w:num w:numId="25">
    <w:abstractNumId w:val="9"/>
  </w:num>
  <w:num w:numId="26">
    <w:abstractNumId w:val="9"/>
  </w:num>
  <w:num w:numId="27">
    <w:abstractNumId w:val="9"/>
  </w:num>
  <w:num w:numId="28">
    <w:abstractNumId w:val="12"/>
  </w:num>
  <w:num w:numId="29">
    <w:abstractNumId w:val="9"/>
  </w:num>
  <w:num w:numId="30">
    <w:abstractNumId w:val="9"/>
  </w:num>
  <w:num w:numId="31">
    <w:abstractNumId w:val="9"/>
  </w:num>
  <w:num w:numId="32">
    <w:abstractNumId w:val="9"/>
  </w:num>
  <w:num w:numId="33">
    <w:abstractNumId w:val="9"/>
  </w:num>
  <w:num w:numId="34">
    <w:abstractNumId w:val="4"/>
  </w:num>
  <w:num w:numId="35">
    <w:abstractNumId w:val="9"/>
  </w:num>
  <w:num w:numId="36">
    <w:abstractNumId w:val="9"/>
  </w:num>
  <w:num w:numId="37">
    <w:abstractNumId w:val="9"/>
  </w:num>
  <w:num w:numId="38">
    <w:abstractNumId w:val="20"/>
  </w:num>
  <w:num w:numId="39">
    <w:abstractNumId w:val="9"/>
  </w:num>
  <w:num w:numId="40">
    <w:abstractNumId w:val="9"/>
  </w:num>
  <w:num w:numId="41">
    <w:abstractNumId w:val="9"/>
  </w:num>
  <w:num w:numId="42">
    <w:abstractNumId w:val="9"/>
  </w:num>
  <w:num w:numId="43">
    <w:abstractNumId w:val="16"/>
  </w:num>
  <w:num w:numId="44">
    <w:abstractNumId w:val="9"/>
  </w:num>
  <w:num w:numId="45">
    <w:abstractNumId w:val="17"/>
  </w:num>
  <w:num w:numId="46">
    <w:abstractNumId w:val="9"/>
  </w:num>
  <w:num w:numId="47">
    <w:abstractNumId w:val="9"/>
  </w:num>
  <w:num w:numId="48">
    <w:abstractNumId w:val="10"/>
  </w:num>
  <w:num w:numId="49">
    <w:abstractNumId w:val="10"/>
  </w:num>
  <w:num w:numId="5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60">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PPROVER" w:val="Rosaura Carmona"/>
    <w:docVar w:name="CONSENT" w:val="Diego Alejandro Muñoz Jaramillo"/>
    <w:docVar w:name="DATEREV" w:val="06/11/2022"/>
    <w:docVar w:name="DOC" w:val="DPDDFS-028"/>
    <w:docVar w:name="ELABFUNCTION" w:val="JEFE DEPARTAMENTO DISEÑO Y DESARROLLO"/>
    <w:docVar w:name="ELABORATOR" w:val="Elizabeth Rojas Zapata; Gabriel Jaime Gomez"/>
    <w:docVar w:name="ELABUSERFUNCTION" w:val="Rosaura Carmona - JEFE DEPARTAMENTO DISEÑO Y DESARROLLO"/>
    <w:docVar w:name="IDLOGINCURRENT" w:val="RCarmona"/>
    <w:docVar w:name="NMUSERCURRENT" w:val="Rosaura Carmona"/>
    <w:docVar w:name="NRCOPY" w:val="1"/>
    <w:docVar w:name="REV" w:val="03"/>
    <w:docVar w:name="TITLE" w:val="SAFETY DATA SHEET ACRYLIC MONOMER HEAT POLYMERIZED"/>
  </w:docVars>
  <w:rsids>
    <w:rsidRoot w:val="00C35874"/>
    <w:rsid w:val="00015907"/>
    <w:rsid w:val="00022F5A"/>
    <w:rsid w:val="00023D52"/>
    <w:rsid w:val="000835B6"/>
    <w:rsid w:val="000B4068"/>
    <w:rsid w:val="000B6032"/>
    <w:rsid w:val="000C4F47"/>
    <w:rsid w:val="000C637D"/>
    <w:rsid w:val="000E7CD1"/>
    <w:rsid w:val="000F7ECC"/>
    <w:rsid w:val="00116326"/>
    <w:rsid w:val="001179F3"/>
    <w:rsid w:val="00120F6B"/>
    <w:rsid w:val="00152548"/>
    <w:rsid w:val="00172CFF"/>
    <w:rsid w:val="00183B36"/>
    <w:rsid w:val="00185E58"/>
    <w:rsid w:val="0019549C"/>
    <w:rsid w:val="00196F6B"/>
    <w:rsid w:val="001A7774"/>
    <w:rsid w:val="001B67D1"/>
    <w:rsid w:val="001B70FA"/>
    <w:rsid w:val="001C791C"/>
    <w:rsid w:val="001D320C"/>
    <w:rsid w:val="001D7A0A"/>
    <w:rsid w:val="001E6861"/>
    <w:rsid w:val="00214981"/>
    <w:rsid w:val="00216DD0"/>
    <w:rsid w:val="00226F10"/>
    <w:rsid w:val="002359EA"/>
    <w:rsid w:val="002364D8"/>
    <w:rsid w:val="0023748A"/>
    <w:rsid w:val="002401A4"/>
    <w:rsid w:val="00244CE2"/>
    <w:rsid w:val="00255564"/>
    <w:rsid w:val="00275407"/>
    <w:rsid w:val="002A4707"/>
    <w:rsid w:val="002C0FE0"/>
    <w:rsid w:val="002F1591"/>
    <w:rsid w:val="00303DE3"/>
    <w:rsid w:val="0032128D"/>
    <w:rsid w:val="00337DC5"/>
    <w:rsid w:val="00356E98"/>
    <w:rsid w:val="00372B3D"/>
    <w:rsid w:val="00375CB6"/>
    <w:rsid w:val="0038301E"/>
    <w:rsid w:val="00384882"/>
    <w:rsid w:val="003A390A"/>
    <w:rsid w:val="003B3940"/>
    <w:rsid w:val="003C725F"/>
    <w:rsid w:val="00400402"/>
    <w:rsid w:val="00405B87"/>
    <w:rsid w:val="00423B5B"/>
    <w:rsid w:val="00434E7D"/>
    <w:rsid w:val="00454C1D"/>
    <w:rsid w:val="00481EA9"/>
    <w:rsid w:val="004852AE"/>
    <w:rsid w:val="004915DF"/>
    <w:rsid w:val="004958B2"/>
    <w:rsid w:val="004A3D57"/>
    <w:rsid w:val="004A76CE"/>
    <w:rsid w:val="004C1B77"/>
    <w:rsid w:val="004C5B08"/>
    <w:rsid w:val="004E021E"/>
    <w:rsid w:val="004E486B"/>
    <w:rsid w:val="00532436"/>
    <w:rsid w:val="00534E08"/>
    <w:rsid w:val="00554041"/>
    <w:rsid w:val="005909E5"/>
    <w:rsid w:val="005938E5"/>
    <w:rsid w:val="005C1F97"/>
    <w:rsid w:val="005D161D"/>
    <w:rsid w:val="006127A4"/>
    <w:rsid w:val="00616B8C"/>
    <w:rsid w:val="0064616A"/>
    <w:rsid w:val="006559C6"/>
    <w:rsid w:val="00661DCC"/>
    <w:rsid w:val="006644A8"/>
    <w:rsid w:val="00677A62"/>
    <w:rsid w:val="00681911"/>
    <w:rsid w:val="00684237"/>
    <w:rsid w:val="00691212"/>
    <w:rsid w:val="00692E06"/>
    <w:rsid w:val="00694DCA"/>
    <w:rsid w:val="006A76EE"/>
    <w:rsid w:val="006B4891"/>
    <w:rsid w:val="006B79B7"/>
    <w:rsid w:val="006C03CD"/>
    <w:rsid w:val="006C166C"/>
    <w:rsid w:val="006C3CF4"/>
    <w:rsid w:val="006C6DF5"/>
    <w:rsid w:val="006F1D31"/>
    <w:rsid w:val="006F3829"/>
    <w:rsid w:val="00701226"/>
    <w:rsid w:val="00706A58"/>
    <w:rsid w:val="00712916"/>
    <w:rsid w:val="00727C85"/>
    <w:rsid w:val="00741C21"/>
    <w:rsid w:val="0074418E"/>
    <w:rsid w:val="0075413F"/>
    <w:rsid w:val="007544EF"/>
    <w:rsid w:val="00761CCE"/>
    <w:rsid w:val="007729D7"/>
    <w:rsid w:val="0077330A"/>
    <w:rsid w:val="00773F24"/>
    <w:rsid w:val="00790782"/>
    <w:rsid w:val="0079535A"/>
    <w:rsid w:val="007A0C76"/>
    <w:rsid w:val="007B21DC"/>
    <w:rsid w:val="007B2AA4"/>
    <w:rsid w:val="007C0BFC"/>
    <w:rsid w:val="007D105D"/>
    <w:rsid w:val="007D3001"/>
    <w:rsid w:val="007D3165"/>
    <w:rsid w:val="008019BB"/>
    <w:rsid w:val="0082374B"/>
    <w:rsid w:val="00823DCD"/>
    <w:rsid w:val="008516EE"/>
    <w:rsid w:val="00853351"/>
    <w:rsid w:val="00865569"/>
    <w:rsid w:val="00875587"/>
    <w:rsid w:val="00891A17"/>
    <w:rsid w:val="008A0113"/>
    <w:rsid w:val="008B1F67"/>
    <w:rsid w:val="008B21BF"/>
    <w:rsid w:val="008B359A"/>
    <w:rsid w:val="008C3153"/>
    <w:rsid w:val="008D334A"/>
    <w:rsid w:val="008E0AF1"/>
    <w:rsid w:val="008E6D44"/>
    <w:rsid w:val="00904DD2"/>
    <w:rsid w:val="009061DA"/>
    <w:rsid w:val="00910F26"/>
    <w:rsid w:val="00917ABC"/>
    <w:rsid w:val="00925A7B"/>
    <w:rsid w:val="00944C21"/>
    <w:rsid w:val="00961FC7"/>
    <w:rsid w:val="0098136C"/>
    <w:rsid w:val="00994CB5"/>
    <w:rsid w:val="009B3ACA"/>
    <w:rsid w:val="009C2DDD"/>
    <w:rsid w:val="009E409D"/>
    <w:rsid w:val="009E7ABF"/>
    <w:rsid w:val="009F2A33"/>
    <w:rsid w:val="009F56EF"/>
    <w:rsid w:val="00A04105"/>
    <w:rsid w:val="00A065D4"/>
    <w:rsid w:val="00A06AED"/>
    <w:rsid w:val="00A15150"/>
    <w:rsid w:val="00A35FA2"/>
    <w:rsid w:val="00A5302B"/>
    <w:rsid w:val="00A60B2B"/>
    <w:rsid w:val="00A73D84"/>
    <w:rsid w:val="00A76DD1"/>
    <w:rsid w:val="00A85719"/>
    <w:rsid w:val="00A878F7"/>
    <w:rsid w:val="00A91C99"/>
    <w:rsid w:val="00A96828"/>
    <w:rsid w:val="00AA1E7B"/>
    <w:rsid w:val="00AB3607"/>
    <w:rsid w:val="00AB5C71"/>
    <w:rsid w:val="00AC0A23"/>
    <w:rsid w:val="00AD364F"/>
    <w:rsid w:val="00AE1871"/>
    <w:rsid w:val="00AE3EF3"/>
    <w:rsid w:val="00AE724A"/>
    <w:rsid w:val="00AF6DF9"/>
    <w:rsid w:val="00B04C86"/>
    <w:rsid w:val="00B11FA5"/>
    <w:rsid w:val="00B1520D"/>
    <w:rsid w:val="00B16F92"/>
    <w:rsid w:val="00B373EF"/>
    <w:rsid w:val="00B4714B"/>
    <w:rsid w:val="00B50326"/>
    <w:rsid w:val="00B6377D"/>
    <w:rsid w:val="00B96B56"/>
    <w:rsid w:val="00BB407E"/>
    <w:rsid w:val="00BC4A5A"/>
    <w:rsid w:val="00BC4BC5"/>
    <w:rsid w:val="00BD07AF"/>
    <w:rsid w:val="00C11250"/>
    <w:rsid w:val="00C32EA2"/>
    <w:rsid w:val="00C35874"/>
    <w:rsid w:val="00C360FC"/>
    <w:rsid w:val="00C40E47"/>
    <w:rsid w:val="00C47972"/>
    <w:rsid w:val="00C50221"/>
    <w:rsid w:val="00C6375D"/>
    <w:rsid w:val="00C6549D"/>
    <w:rsid w:val="00C7027A"/>
    <w:rsid w:val="00C75C14"/>
    <w:rsid w:val="00C87503"/>
    <w:rsid w:val="00C935FB"/>
    <w:rsid w:val="00CA37F0"/>
    <w:rsid w:val="00CA7B34"/>
    <w:rsid w:val="00CB7E6F"/>
    <w:rsid w:val="00CD76F9"/>
    <w:rsid w:val="00CE18CE"/>
    <w:rsid w:val="00CF217D"/>
    <w:rsid w:val="00D26EE4"/>
    <w:rsid w:val="00D30254"/>
    <w:rsid w:val="00D32088"/>
    <w:rsid w:val="00D33DF7"/>
    <w:rsid w:val="00D3608C"/>
    <w:rsid w:val="00D37BD2"/>
    <w:rsid w:val="00D51594"/>
    <w:rsid w:val="00D52EEE"/>
    <w:rsid w:val="00D6198A"/>
    <w:rsid w:val="00D73158"/>
    <w:rsid w:val="00D75BF7"/>
    <w:rsid w:val="00D77213"/>
    <w:rsid w:val="00D80331"/>
    <w:rsid w:val="00D80B33"/>
    <w:rsid w:val="00DA7B76"/>
    <w:rsid w:val="00DC1DE7"/>
    <w:rsid w:val="00DD0811"/>
    <w:rsid w:val="00DD2737"/>
    <w:rsid w:val="00DD41B9"/>
    <w:rsid w:val="00DD7D73"/>
    <w:rsid w:val="00DE2E27"/>
    <w:rsid w:val="00DF6524"/>
    <w:rsid w:val="00E02886"/>
    <w:rsid w:val="00E10AFA"/>
    <w:rsid w:val="00E20259"/>
    <w:rsid w:val="00E30945"/>
    <w:rsid w:val="00E30D6E"/>
    <w:rsid w:val="00E34C34"/>
    <w:rsid w:val="00E36C30"/>
    <w:rsid w:val="00E60E4A"/>
    <w:rsid w:val="00E65A15"/>
    <w:rsid w:val="00E703E7"/>
    <w:rsid w:val="00E75581"/>
    <w:rsid w:val="00E92327"/>
    <w:rsid w:val="00EA5ACD"/>
    <w:rsid w:val="00EB4BC7"/>
    <w:rsid w:val="00EE2E22"/>
    <w:rsid w:val="00F07CDB"/>
    <w:rsid w:val="00F1517A"/>
    <w:rsid w:val="00F153FF"/>
    <w:rsid w:val="00F20D21"/>
    <w:rsid w:val="00F24155"/>
    <w:rsid w:val="00F33F9B"/>
    <w:rsid w:val="00F468A4"/>
    <w:rsid w:val="00F46E46"/>
    <w:rsid w:val="00F53C93"/>
    <w:rsid w:val="00F608D7"/>
    <w:rsid w:val="00F6181B"/>
    <w:rsid w:val="00F75708"/>
    <w:rsid w:val="00F85250"/>
    <w:rsid w:val="00F860A2"/>
    <w:rsid w:val="00F93D8D"/>
    <w:rsid w:val="00FA1726"/>
    <w:rsid w:val="00FB0503"/>
    <w:rsid w:val="00FB0A64"/>
    <w:rsid w:val="00FD0A8E"/>
    <w:rsid w:val="00FD152F"/>
    <w:rsid w:val="00FD461F"/>
    <w:rsid w:val="00FF2F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60">
      <o:colormenu v:ext="edit" fillcolor="none" strokecolor="none"/>
    </o:shapedefaults>
    <o:shapelayout v:ext="edit">
      <o:idmap v:ext="edit" data="1"/>
    </o:shapelayout>
  </w:shapeDefaults>
  <w:decimalSymbol w:val=","/>
  <w:listSeparator w:val=","/>
  <w14:docId w14:val="588CD750"/>
  <w15:docId w15:val="{D43EDC31-C9FF-4C27-B494-EC741024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C2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41C21"/>
    <w:pPr>
      <w:keepNext/>
      <w:numPr>
        <w:numId w:val="7"/>
      </w:numPr>
      <w:jc w:val="both"/>
      <w:outlineLvl w:val="0"/>
    </w:pPr>
    <w:rPr>
      <w:rFonts w:ascii="Arial" w:hAnsi="Arial"/>
      <w:b/>
      <w:bCs/>
      <w:kern w:val="32"/>
      <w:szCs w:val="32"/>
    </w:rPr>
  </w:style>
  <w:style w:type="paragraph" w:styleId="Ttulo2">
    <w:name w:val="heading 2"/>
    <w:basedOn w:val="Normal"/>
    <w:next w:val="Normal"/>
    <w:link w:val="Ttulo2Car"/>
    <w:uiPriority w:val="9"/>
    <w:unhideWhenUsed/>
    <w:qFormat/>
    <w:rsid w:val="00741C21"/>
    <w:pPr>
      <w:keepNext/>
      <w:numPr>
        <w:ilvl w:val="1"/>
        <w:numId w:val="7"/>
      </w:numPr>
      <w:jc w:val="both"/>
      <w:outlineLvl w:val="1"/>
    </w:pPr>
    <w:rPr>
      <w:rFonts w:ascii="Arial" w:hAnsi="Arial"/>
      <w:bCs/>
      <w:iCs/>
      <w:szCs w:val="28"/>
    </w:rPr>
  </w:style>
  <w:style w:type="paragraph" w:styleId="Ttulo3">
    <w:name w:val="heading 3"/>
    <w:basedOn w:val="Normal"/>
    <w:next w:val="Normal"/>
    <w:link w:val="Ttulo3Car"/>
    <w:uiPriority w:val="9"/>
    <w:semiHidden/>
    <w:unhideWhenUsed/>
    <w:qFormat/>
    <w:rsid w:val="00741C21"/>
    <w:pPr>
      <w:keepNext/>
      <w:numPr>
        <w:ilvl w:val="2"/>
        <w:numId w:val="7"/>
      </w:numPr>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741C21"/>
    <w:pPr>
      <w:keepNext/>
      <w:numPr>
        <w:ilvl w:val="3"/>
        <w:numId w:val="7"/>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741C21"/>
    <w:pPr>
      <w:numPr>
        <w:ilvl w:val="4"/>
        <w:numId w:val="7"/>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741C21"/>
    <w:pPr>
      <w:numPr>
        <w:ilvl w:val="5"/>
        <w:numId w:val="7"/>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741C21"/>
    <w:pPr>
      <w:numPr>
        <w:ilvl w:val="6"/>
        <w:numId w:val="7"/>
      </w:numPr>
      <w:spacing w:before="240" w:after="60"/>
      <w:outlineLvl w:val="6"/>
    </w:pPr>
    <w:rPr>
      <w:rFonts w:ascii="Calibri" w:hAnsi="Calibri"/>
    </w:rPr>
  </w:style>
  <w:style w:type="paragraph" w:styleId="Ttulo8">
    <w:name w:val="heading 8"/>
    <w:basedOn w:val="Normal"/>
    <w:next w:val="Normal"/>
    <w:link w:val="Ttulo8Car"/>
    <w:uiPriority w:val="9"/>
    <w:semiHidden/>
    <w:unhideWhenUsed/>
    <w:qFormat/>
    <w:rsid w:val="00741C21"/>
    <w:pPr>
      <w:numPr>
        <w:ilvl w:val="7"/>
        <w:numId w:val="7"/>
      </w:numPr>
      <w:spacing w:before="240" w:after="60"/>
      <w:outlineLvl w:val="7"/>
    </w:pPr>
    <w:rPr>
      <w:rFonts w:ascii="Calibri" w:hAnsi="Calibri"/>
      <w:i/>
      <w:iCs/>
    </w:rPr>
  </w:style>
  <w:style w:type="paragraph" w:styleId="Ttulo9">
    <w:name w:val="heading 9"/>
    <w:basedOn w:val="Normal"/>
    <w:next w:val="Normal"/>
    <w:link w:val="Ttulo9Car"/>
    <w:uiPriority w:val="9"/>
    <w:semiHidden/>
    <w:unhideWhenUsed/>
    <w:qFormat/>
    <w:rsid w:val="00741C21"/>
    <w:pPr>
      <w:numPr>
        <w:ilvl w:val="8"/>
        <w:numId w:val="7"/>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5874"/>
    <w:pPr>
      <w:tabs>
        <w:tab w:val="center" w:pos="4419"/>
        <w:tab w:val="right" w:pos="8838"/>
      </w:tabs>
    </w:pPr>
  </w:style>
  <w:style w:type="character" w:customStyle="1" w:styleId="EncabezadoCar">
    <w:name w:val="Encabezado Car"/>
    <w:basedOn w:val="Fuentedeprrafopredeter"/>
    <w:link w:val="Encabezado"/>
    <w:uiPriority w:val="99"/>
    <w:rsid w:val="00C35874"/>
  </w:style>
  <w:style w:type="paragraph" w:styleId="Piedepgina">
    <w:name w:val="footer"/>
    <w:basedOn w:val="Normal"/>
    <w:link w:val="PiedepginaCar"/>
    <w:uiPriority w:val="99"/>
    <w:unhideWhenUsed/>
    <w:rsid w:val="00C35874"/>
    <w:pPr>
      <w:tabs>
        <w:tab w:val="center" w:pos="4419"/>
        <w:tab w:val="right" w:pos="8838"/>
      </w:tabs>
    </w:pPr>
  </w:style>
  <w:style w:type="character" w:customStyle="1" w:styleId="PiedepginaCar">
    <w:name w:val="Pie de página Car"/>
    <w:basedOn w:val="Fuentedeprrafopredeter"/>
    <w:link w:val="Piedepgina"/>
    <w:uiPriority w:val="99"/>
    <w:rsid w:val="00C35874"/>
  </w:style>
  <w:style w:type="paragraph" w:styleId="Textodeglobo">
    <w:name w:val="Balloon Text"/>
    <w:basedOn w:val="Normal"/>
    <w:link w:val="TextodegloboCar"/>
    <w:uiPriority w:val="99"/>
    <w:semiHidden/>
    <w:unhideWhenUsed/>
    <w:rsid w:val="00C35874"/>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874"/>
    <w:rPr>
      <w:rFonts w:ascii="Tahoma" w:hAnsi="Tahoma" w:cs="Tahoma"/>
      <w:sz w:val="16"/>
      <w:szCs w:val="16"/>
    </w:rPr>
  </w:style>
  <w:style w:type="character" w:customStyle="1" w:styleId="Ttulo1Car">
    <w:name w:val="Título 1 Car"/>
    <w:basedOn w:val="Fuentedeprrafopredeter"/>
    <w:link w:val="Ttulo1"/>
    <w:rsid w:val="00741C21"/>
    <w:rPr>
      <w:rFonts w:ascii="Arial" w:eastAsia="Times New Roman" w:hAnsi="Arial" w:cs="Times New Roman"/>
      <w:b/>
      <w:bCs/>
      <w:kern w:val="32"/>
      <w:sz w:val="24"/>
      <w:szCs w:val="32"/>
      <w:lang w:val="es-ES" w:eastAsia="es-ES"/>
    </w:rPr>
  </w:style>
  <w:style w:type="character" w:customStyle="1" w:styleId="Ttulo2Car">
    <w:name w:val="Título 2 Car"/>
    <w:basedOn w:val="Fuentedeprrafopredeter"/>
    <w:link w:val="Ttulo2"/>
    <w:uiPriority w:val="9"/>
    <w:rsid w:val="00741C21"/>
    <w:rPr>
      <w:rFonts w:ascii="Arial" w:eastAsia="Times New Roman" w:hAnsi="Arial" w:cs="Times New Roman"/>
      <w:bCs/>
      <w:iCs/>
      <w:sz w:val="24"/>
      <w:szCs w:val="28"/>
      <w:lang w:val="es-ES" w:eastAsia="es-ES"/>
    </w:rPr>
  </w:style>
  <w:style w:type="character" w:customStyle="1" w:styleId="Ttulo3Car">
    <w:name w:val="Título 3 Car"/>
    <w:basedOn w:val="Fuentedeprrafopredeter"/>
    <w:link w:val="Ttulo3"/>
    <w:uiPriority w:val="9"/>
    <w:semiHidden/>
    <w:rsid w:val="00741C2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
    <w:semiHidden/>
    <w:rsid w:val="00741C21"/>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uiPriority w:val="9"/>
    <w:semiHidden/>
    <w:rsid w:val="00741C21"/>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uiPriority w:val="9"/>
    <w:semiHidden/>
    <w:rsid w:val="00741C21"/>
    <w:rPr>
      <w:rFonts w:ascii="Calibri" w:eastAsia="Times New Roman" w:hAnsi="Calibri" w:cs="Times New Roman"/>
      <w:b/>
      <w:bCs/>
      <w:lang w:val="es-ES" w:eastAsia="es-ES"/>
    </w:rPr>
  </w:style>
  <w:style w:type="character" w:customStyle="1" w:styleId="Ttulo7Car">
    <w:name w:val="Título 7 Car"/>
    <w:basedOn w:val="Fuentedeprrafopredeter"/>
    <w:link w:val="Ttulo7"/>
    <w:uiPriority w:val="9"/>
    <w:semiHidden/>
    <w:rsid w:val="00741C21"/>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uiPriority w:val="9"/>
    <w:semiHidden/>
    <w:rsid w:val="00741C21"/>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uiPriority w:val="9"/>
    <w:semiHidden/>
    <w:rsid w:val="00741C21"/>
    <w:rPr>
      <w:rFonts w:ascii="Cambria" w:eastAsia="Times New Roman" w:hAnsi="Cambria" w:cs="Times New Roman"/>
      <w:lang w:val="es-ES" w:eastAsia="es-ES"/>
    </w:rPr>
  </w:style>
  <w:style w:type="character" w:customStyle="1" w:styleId="hps">
    <w:name w:val="hps"/>
    <w:basedOn w:val="Fuentedeprrafopredeter"/>
    <w:rsid w:val="00DC1DE7"/>
  </w:style>
  <w:style w:type="character" w:customStyle="1" w:styleId="shorttext">
    <w:name w:val="short_text"/>
    <w:basedOn w:val="Fuentedeprrafopredeter"/>
    <w:rsid w:val="0064616A"/>
  </w:style>
  <w:style w:type="paragraph" w:styleId="NormalWeb">
    <w:name w:val="Normal (Web)"/>
    <w:basedOn w:val="Normal"/>
    <w:uiPriority w:val="99"/>
    <w:unhideWhenUsed/>
    <w:rsid w:val="009061DA"/>
    <w:pPr>
      <w:spacing w:before="100" w:beforeAutospacing="1" w:after="119"/>
    </w:pPr>
  </w:style>
  <w:style w:type="table" w:styleId="Tablaconcuadrcula">
    <w:name w:val="Table Grid"/>
    <w:basedOn w:val="Tablanormal"/>
    <w:uiPriority w:val="59"/>
    <w:rsid w:val="009061DA"/>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uentedeprrafopredeter"/>
    <w:rsid w:val="00D73158"/>
  </w:style>
  <w:style w:type="paragraph" w:styleId="Prrafodelista">
    <w:name w:val="List Paragraph"/>
    <w:basedOn w:val="Normal"/>
    <w:uiPriority w:val="34"/>
    <w:qFormat/>
    <w:rsid w:val="00152548"/>
    <w:pPr>
      <w:ind w:left="720"/>
      <w:contextualSpacing/>
    </w:pPr>
  </w:style>
  <w:style w:type="paragraph" w:customStyle="1" w:styleId="Contenidodelatabla">
    <w:name w:val="Contenido de la tabla"/>
    <w:basedOn w:val="Textoindependiente"/>
    <w:rsid w:val="00244CE2"/>
    <w:pPr>
      <w:suppressLineNumbers/>
      <w:suppressAutoHyphens/>
      <w:overflowPunct w:val="0"/>
      <w:autoSpaceDE w:val="0"/>
      <w:textAlignment w:val="baseline"/>
    </w:pPr>
    <w:rPr>
      <w:rFonts w:ascii="Arial" w:hAnsi="Arial"/>
      <w:color w:val="000000"/>
      <w:sz w:val="20"/>
      <w:szCs w:val="20"/>
      <w:lang w:val="es-ES_tradnl" w:eastAsia="ar-SA"/>
    </w:rPr>
  </w:style>
  <w:style w:type="paragraph" w:styleId="Textoindependiente">
    <w:name w:val="Body Text"/>
    <w:basedOn w:val="Normal"/>
    <w:link w:val="TextoindependienteCar"/>
    <w:uiPriority w:val="99"/>
    <w:semiHidden/>
    <w:unhideWhenUsed/>
    <w:rsid w:val="00244CE2"/>
    <w:pPr>
      <w:spacing w:after="120"/>
    </w:pPr>
  </w:style>
  <w:style w:type="character" w:customStyle="1" w:styleId="TextoindependienteCar">
    <w:name w:val="Texto independiente Car"/>
    <w:basedOn w:val="Fuentedeprrafopredeter"/>
    <w:link w:val="Textoindependiente"/>
    <w:uiPriority w:val="99"/>
    <w:semiHidden/>
    <w:rsid w:val="00244CE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3</Pages>
  <Words>1946</Words>
  <Characters>10707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auxcalidad</dc:creator>
  <cp:lastModifiedBy>SESUITE</cp:lastModifiedBy>
  <cp:revision>217</cp:revision>
  <cp:lastPrinted>2014-05-12T13:13:00Z</cp:lastPrinted>
  <dcterms:created xsi:type="dcterms:W3CDTF">2015-08-19T13:29:00Z</dcterms:created>
  <dcterms:modified xsi:type="dcterms:W3CDTF">2022-11-06T12:12:00Z</dcterms:modified>
</cp:coreProperties>
</file>